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DEAAD" w14:textId="60C57D62" w:rsidR="00E56399" w:rsidRPr="00E56399" w:rsidRDefault="00523133" w:rsidP="00E56399">
      <w:pPr>
        <w:pStyle w:val="Overskrift1"/>
      </w:pPr>
      <w:r>
        <w:t>Barselsplan</w:t>
      </w:r>
      <w:r w:rsidR="00E56399" w:rsidRPr="00E56399">
        <w:t xml:space="preserve"> – mor</w:t>
      </w:r>
    </w:p>
    <w:p w14:paraId="2680CD56" w14:textId="77777777" w:rsidR="00E56399" w:rsidRPr="00E56399" w:rsidRDefault="005F5193" w:rsidP="00E56399">
      <w:pPr>
        <w:jc w:val="right"/>
        <w:rPr>
          <w:b/>
        </w:rPr>
      </w:pPr>
      <w:sdt>
        <w:sdtPr>
          <w:id w:val="-1675959655"/>
          <w:placeholder>
            <w:docPart w:val="AA9D11564FDD4B2F909250BFDB41A862"/>
          </w:placeholder>
          <w:showingPlcHdr/>
          <w:date>
            <w:dateFormat w:val="d. MMMM yyyy"/>
            <w:lid w:val="da-DK"/>
            <w:storeMappedDataAs w:val="dateTime"/>
            <w:calendar w:val="gregorian"/>
          </w:date>
        </w:sdtPr>
        <w:sdtEndPr/>
        <w:sdtContent>
          <w:r w:rsidR="00E56399" w:rsidRPr="00E56399">
            <w:t>Klik eller tryk for at angive en dato.</w:t>
          </w:r>
        </w:sdtContent>
      </w:sdt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4815"/>
        <w:gridCol w:w="567"/>
        <w:gridCol w:w="4246"/>
      </w:tblGrid>
      <w:tr w:rsidR="00E56399" w:rsidRPr="00E56399" w14:paraId="0579B449" w14:textId="77777777" w:rsidTr="00E56399">
        <w:trPr>
          <w:trHeight w:val="424"/>
        </w:trPr>
        <w:tc>
          <w:tcPr>
            <w:tcW w:w="9628" w:type="dxa"/>
            <w:gridSpan w:val="3"/>
            <w:shd w:val="clear" w:color="auto" w:fill="D73F12" w:themeFill="text2"/>
          </w:tcPr>
          <w:p w14:paraId="36521198" w14:textId="77777777" w:rsidR="00E56399" w:rsidRPr="00E56399" w:rsidRDefault="00E56399" w:rsidP="00533ACD">
            <w:pPr>
              <w:spacing w:after="120" w:line="280" w:lineRule="atLeast"/>
              <w:rPr>
                <w:b/>
                <w:color w:val="FFFFFF" w:themeColor="background1"/>
              </w:rPr>
            </w:pPr>
            <w:bookmarkStart w:id="0" w:name="_GoBack"/>
            <w:r w:rsidRPr="00E56399">
              <w:rPr>
                <w:b/>
                <w:color w:val="FFFFFF" w:themeColor="background1"/>
              </w:rPr>
              <w:t>Personlige oplysninger</w:t>
            </w:r>
          </w:p>
        </w:tc>
      </w:tr>
      <w:tr w:rsidR="00E56399" w:rsidRPr="00E56399" w14:paraId="365B3424" w14:textId="77777777" w:rsidTr="00533ACD">
        <w:tc>
          <w:tcPr>
            <w:tcW w:w="4815" w:type="dxa"/>
          </w:tcPr>
          <w:p w14:paraId="2906139C" w14:textId="77777777" w:rsidR="00E56399" w:rsidRPr="00E56399" w:rsidRDefault="00E56399" w:rsidP="00533ACD">
            <w:pPr>
              <w:spacing w:after="120" w:line="280" w:lineRule="atLeast"/>
            </w:pPr>
            <w:r w:rsidRPr="00E56399">
              <w:t>Navn:</w:t>
            </w:r>
            <w:r w:rsidRPr="00E56399">
              <w:br/>
            </w:r>
          </w:p>
        </w:tc>
        <w:tc>
          <w:tcPr>
            <w:tcW w:w="4813" w:type="dxa"/>
            <w:gridSpan w:val="2"/>
          </w:tcPr>
          <w:p w14:paraId="692B1F43" w14:textId="77777777" w:rsidR="00E56399" w:rsidRPr="00E56399" w:rsidRDefault="00E56399" w:rsidP="00533ACD">
            <w:pPr>
              <w:spacing w:after="120" w:line="280" w:lineRule="atLeast"/>
            </w:pPr>
            <w:r w:rsidRPr="00E56399">
              <w:t>Deler du folkeregisteradresse med den anden forælder og jeres barn på fødselstidspunktet?</w:t>
            </w:r>
            <w:r w:rsidRPr="00E56399">
              <w:br/>
            </w:r>
            <w:sdt>
              <w:sdtPr>
                <w:id w:val="-98414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56399">
              <w:t xml:space="preserve"> Ja        </w:t>
            </w:r>
            <w:sdt>
              <w:sdtPr>
                <w:id w:val="1360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56399">
              <w:t xml:space="preserve"> Nej</w:t>
            </w:r>
          </w:p>
        </w:tc>
      </w:tr>
      <w:tr w:rsidR="00E56399" w:rsidRPr="00E56399" w14:paraId="4A0D2294" w14:textId="77777777" w:rsidTr="00533ACD">
        <w:tc>
          <w:tcPr>
            <w:tcW w:w="4815" w:type="dxa"/>
          </w:tcPr>
          <w:p w14:paraId="63EC2B02" w14:textId="77777777" w:rsidR="00E56399" w:rsidRPr="00E56399" w:rsidRDefault="00E56399" w:rsidP="00533ACD">
            <w:pPr>
              <w:spacing w:after="120" w:line="280" w:lineRule="atLeast"/>
            </w:pPr>
            <w:r w:rsidRPr="00E56399">
              <w:t>CPR-nr.:</w:t>
            </w:r>
            <w:r w:rsidRPr="00E56399">
              <w:br/>
            </w:r>
          </w:p>
        </w:tc>
        <w:tc>
          <w:tcPr>
            <w:tcW w:w="4813" w:type="dxa"/>
            <w:gridSpan w:val="2"/>
          </w:tcPr>
          <w:p w14:paraId="763AD513" w14:textId="77777777" w:rsidR="00E56399" w:rsidRPr="00E56399" w:rsidRDefault="00E56399" w:rsidP="00533ACD">
            <w:pPr>
              <w:spacing w:after="120" w:line="280" w:lineRule="atLeast"/>
            </w:pPr>
            <w:r w:rsidRPr="00E56399">
              <w:t>Er du enlig forsørger og har ret til børnetilskud?</w:t>
            </w:r>
            <w:r w:rsidRPr="00E56399">
              <w:br/>
            </w:r>
            <w:sdt>
              <w:sdtPr>
                <w:id w:val="-155575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56399">
              <w:t xml:space="preserve"> Ja        </w:t>
            </w:r>
            <w:sdt>
              <w:sdtPr>
                <w:id w:val="127745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56399">
              <w:t xml:space="preserve"> Nej</w:t>
            </w:r>
          </w:p>
        </w:tc>
      </w:tr>
      <w:tr w:rsidR="00E56399" w:rsidRPr="00E56399" w14:paraId="28C1805A" w14:textId="77777777" w:rsidTr="00533ACD">
        <w:tc>
          <w:tcPr>
            <w:tcW w:w="4815" w:type="dxa"/>
          </w:tcPr>
          <w:p w14:paraId="74F45829" w14:textId="77777777" w:rsidR="00E56399" w:rsidRPr="00E56399" w:rsidRDefault="00E56399" w:rsidP="00533ACD">
            <w:pPr>
              <w:spacing w:after="120" w:line="280" w:lineRule="atLeast"/>
            </w:pPr>
            <w:r w:rsidRPr="00E56399">
              <w:t>Institution:</w:t>
            </w:r>
            <w:r w:rsidRPr="00E56399">
              <w:br/>
            </w:r>
          </w:p>
        </w:tc>
        <w:tc>
          <w:tcPr>
            <w:tcW w:w="4813" w:type="dxa"/>
            <w:gridSpan w:val="2"/>
          </w:tcPr>
          <w:p w14:paraId="5CE71946" w14:textId="77777777" w:rsidR="00E56399" w:rsidRPr="00E56399" w:rsidRDefault="00E56399" w:rsidP="00533ACD">
            <w:pPr>
              <w:spacing w:after="120" w:line="280" w:lineRule="atLeast"/>
            </w:pPr>
            <w:r w:rsidRPr="00E56399">
              <w:t>Er du soloforælder?</w:t>
            </w:r>
            <w:r w:rsidRPr="00E56399">
              <w:br/>
            </w:r>
            <w:sdt>
              <w:sdtPr>
                <w:id w:val="-180114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56399">
              <w:t xml:space="preserve"> Ja        </w:t>
            </w:r>
            <w:sdt>
              <w:sdtPr>
                <w:id w:val="43911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56399">
              <w:t xml:space="preserve"> Nej</w:t>
            </w:r>
          </w:p>
        </w:tc>
      </w:tr>
      <w:tr w:rsidR="00E56399" w:rsidRPr="00E56399" w14:paraId="34D35AC0" w14:textId="77777777" w:rsidTr="00E56399">
        <w:trPr>
          <w:trHeight w:val="413"/>
        </w:trPr>
        <w:tc>
          <w:tcPr>
            <w:tcW w:w="9628" w:type="dxa"/>
            <w:gridSpan w:val="3"/>
            <w:shd w:val="clear" w:color="auto" w:fill="D73F12" w:themeFill="text2"/>
          </w:tcPr>
          <w:p w14:paraId="2265C215" w14:textId="77777777" w:rsidR="00E56399" w:rsidRPr="00E56399" w:rsidRDefault="00E56399" w:rsidP="00533ACD">
            <w:pPr>
              <w:spacing w:after="120" w:line="280" w:lineRule="atLeast"/>
              <w:rPr>
                <w:b/>
                <w:color w:val="FFFFFF" w:themeColor="background1"/>
              </w:rPr>
            </w:pPr>
            <w:r w:rsidRPr="00E56399">
              <w:rPr>
                <w:b/>
                <w:color w:val="FFFFFF" w:themeColor="background1"/>
              </w:rPr>
              <w:t xml:space="preserve">Overdragelse af orlov med barselsdagpenge </w:t>
            </w:r>
          </w:p>
        </w:tc>
      </w:tr>
      <w:tr w:rsidR="00E56399" w:rsidRPr="00E56399" w14:paraId="2EAA39C7" w14:textId="77777777" w:rsidTr="00533ACD">
        <w:trPr>
          <w:trHeight w:val="1493"/>
        </w:trPr>
        <w:tc>
          <w:tcPr>
            <w:tcW w:w="4815" w:type="dxa"/>
          </w:tcPr>
          <w:p w14:paraId="0AE3E7D0" w14:textId="7037B4AF" w:rsidR="00E56399" w:rsidRPr="00E56399" w:rsidRDefault="00E56399" w:rsidP="00533ACD">
            <w:pPr>
              <w:spacing w:after="120" w:line="280" w:lineRule="atLeast"/>
            </w:pPr>
            <w:r w:rsidRPr="00E56399">
              <w:t>Har du fået overdraget orlov med barselsdagpenge fra den anden forælder?</w:t>
            </w:r>
            <w:r w:rsidRPr="00E56399">
              <w:br/>
            </w:r>
            <w:sdt>
              <w:sdtPr>
                <w:id w:val="172140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56399">
              <w:t xml:space="preserve"> Ja        </w:t>
            </w:r>
            <w:sdt>
              <w:sdtPr>
                <w:id w:val="96346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56399">
              <w:t xml:space="preserve"> Nej</w:t>
            </w:r>
            <w:r w:rsidRPr="00E56399">
              <w:br/>
            </w:r>
            <w:r w:rsidR="00533ACD">
              <w:br/>
            </w:r>
            <w:r w:rsidRPr="00E56399">
              <w:t>Hvis ja, hvor mange uger har du fået overdraget?</w:t>
            </w:r>
            <w:r w:rsidRPr="00E56399">
              <w:br/>
            </w:r>
            <w:sdt>
              <w:sdtPr>
                <w:alias w:val="skriv antal overdragede uger"/>
                <w:tag w:val="skriv antal overdragede uger"/>
                <w:id w:val="-1997561503"/>
                <w:placeholder>
                  <w:docPart w:val="E51891AEA6A24A059F391C3967B62B0D"/>
                </w:placeholder>
                <w:showingPlcHdr/>
              </w:sdtPr>
              <w:sdtEndPr/>
              <w:sdtContent>
                <w:r w:rsidRPr="00E56399">
                  <w:t>Klik eller tryk her for at skrive tekst.</w:t>
                </w:r>
              </w:sdtContent>
            </w:sdt>
          </w:p>
        </w:tc>
        <w:tc>
          <w:tcPr>
            <w:tcW w:w="4813" w:type="dxa"/>
            <w:gridSpan w:val="2"/>
          </w:tcPr>
          <w:p w14:paraId="4347A5A3" w14:textId="514290DE" w:rsidR="00E56399" w:rsidRPr="00E56399" w:rsidRDefault="00E56399" w:rsidP="00533ACD">
            <w:pPr>
              <w:spacing w:after="120" w:line="280" w:lineRule="atLeast"/>
            </w:pPr>
            <w:r w:rsidRPr="00E56399">
              <w:t>Har du overdraget orlov med barselsdagpenge til den anden forælder?</w:t>
            </w:r>
            <w:r w:rsidRPr="00E56399">
              <w:br/>
            </w:r>
            <w:sdt>
              <w:sdtPr>
                <w:id w:val="-149403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56399">
              <w:t xml:space="preserve"> Ja        </w:t>
            </w:r>
            <w:sdt>
              <w:sdtPr>
                <w:id w:val="-146202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56399">
              <w:t xml:space="preserve"> Nej</w:t>
            </w:r>
            <w:r w:rsidRPr="00E56399">
              <w:br/>
            </w:r>
            <w:r w:rsidR="00533ACD">
              <w:br/>
            </w:r>
            <w:r w:rsidRPr="00E56399">
              <w:t>Hvis ja, hvor mange uger har du overdraget?</w:t>
            </w:r>
            <w:r w:rsidRPr="00E56399">
              <w:br/>
            </w:r>
            <w:sdt>
              <w:sdtPr>
                <w:alias w:val="skriv antal overdragede uger"/>
                <w:tag w:val="skriv antal overdragede uger"/>
                <w:id w:val="-1002734523"/>
                <w:placeholder>
                  <w:docPart w:val="A0BC99C9D2B543D7B0187E04A7404277"/>
                </w:placeholder>
                <w:showingPlcHdr/>
              </w:sdtPr>
              <w:sdtEndPr/>
              <w:sdtContent>
                <w:r w:rsidRPr="00E56399">
                  <w:t>Klik eller tryk her for at skrive tekst.</w:t>
                </w:r>
              </w:sdtContent>
            </w:sdt>
          </w:p>
        </w:tc>
      </w:tr>
      <w:tr w:rsidR="00E56399" w:rsidRPr="00E56399" w14:paraId="25A2695A" w14:textId="77777777" w:rsidTr="00E56399">
        <w:trPr>
          <w:trHeight w:val="473"/>
        </w:trPr>
        <w:tc>
          <w:tcPr>
            <w:tcW w:w="9628" w:type="dxa"/>
            <w:gridSpan w:val="3"/>
            <w:shd w:val="clear" w:color="auto" w:fill="D73F12" w:themeFill="text2"/>
          </w:tcPr>
          <w:p w14:paraId="53775FC8" w14:textId="77777777" w:rsidR="00E56399" w:rsidRPr="00E56399" w:rsidRDefault="00E56399" w:rsidP="00533ACD">
            <w:pPr>
              <w:spacing w:after="120" w:line="280" w:lineRule="atLeast"/>
              <w:rPr>
                <w:b/>
                <w:color w:val="FFFFFF" w:themeColor="background1"/>
              </w:rPr>
            </w:pPr>
            <w:r w:rsidRPr="00E56399">
              <w:rPr>
                <w:b/>
                <w:color w:val="FFFFFF" w:themeColor="background1"/>
              </w:rPr>
              <w:t>Oversigt over din barsel</w:t>
            </w:r>
          </w:p>
        </w:tc>
      </w:tr>
      <w:tr w:rsidR="00E56399" w:rsidRPr="00E56399" w14:paraId="270D0D9E" w14:textId="77777777" w:rsidTr="00FF5EC1">
        <w:tc>
          <w:tcPr>
            <w:tcW w:w="9628" w:type="dxa"/>
            <w:gridSpan w:val="3"/>
          </w:tcPr>
          <w:p w14:paraId="62B07889" w14:textId="6970C53A" w:rsidR="00E56399" w:rsidRPr="00E56399" w:rsidRDefault="00E56399" w:rsidP="008726CB">
            <w:pPr>
              <w:spacing w:after="120" w:line="280" w:lineRule="atLeast"/>
            </w:pPr>
            <w:r w:rsidRPr="00E56399">
              <w:t>Udfyld orlovsoversigten med oplysninger om barnets fødselsdato, orlovstype og h</w:t>
            </w:r>
            <w:r w:rsidR="00F43BAE">
              <w:t>vilke perioder du holder orlov.</w:t>
            </w:r>
            <w:r w:rsidRPr="00E56399">
              <w:br/>
            </w:r>
            <w:r w:rsidRPr="00E56399">
              <w:br/>
              <w:t xml:space="preserve">Hvis du holder forældreorlov med barselsdagpenge, så skriv hvor mange uger du holder i kolonnen til venstre. Perioderne oplyses i formatet </w:t>
            </w:r>
            <w:r w:rsidR="00F43BAE">
              <w:t>[</w:t>
            </w:r>
            <w:proofErr w:type="spellStart"/>
            <w:r w:rsidR="00F43BAE">
              <w:t>dd</w:t>
            </w:r>
            <w:proofErr w:type="spellEnd"/>
            <w:r w:rsidR="00892A4D">
              <w:t>-mm-</w:t>
            </w:r>
            <w:proofErr w:type="spellStart"/>
            <w:r w:rsidR="00F43BAE">
              <w:t>åå</w:t>
            </w:r>
            <w:proofErr w:type="spellEnd"/>
            <w:r w:rsidR="00F43BAE">
              <w:t xml:space="preserve">] </w:t>
            </w:r>
            <w:r w:rsidRPr="00E56399">
              <w:t>i kolonnen til højre (f</w:t>
            </w:r>
            <w:r w:rsidR="00F43BAE">
              <w:t>.eks.</w:t>
            </w:r>
            <w:r w:rsidRPr="00E56399">
              <w:t xml:space="preserve"> 13</w:t>
            </w:r>
            <w:r w:rsidR="008726CB">
              <w:t>/</w:t>
            </w:r>
            <w:r w:rsidRPr="00E56399">
              <w:t>08</w:t>
            </w:r>
            <w:r w:rsidR="008726CB">
              <w:t>/</w:t>
            </w:r>
            <w:r w:rsidR="00533ACD">
              <w:t>22).</w:t>
            </w:r>
          </w:p>
        </w:tc>
      </w:tr>
      <w:tr w:rsidR="00E56399" w:rsidRPr="00E56399" w14:paraId="459A7A94" w14:textId="77777777" w:rsidTr="00533ACD">
        <w:tc>
          <w:tcPr>
            <w:tcW w:w="5382" w:type="dxa"/>
            <w:gridSpan w:val="2"/>
          </w:tcPr>
          <w:p w14:paraId="5E21252A" w14:textId="1976340E" w:rsidR="00E56399" w:rsidRPr="00E56399" w:rsidRDefault="00533ACD" w:rsidP="00533ACD">
            <w:pPr>
              <w:spacing w:after="120" w:line="280" w:lineRule="atLeast"/>
            </w:pPr>
            <w:r>
              <w:t>Barnets fødselsdato</w:t>
            </w:r>
          </w:p>
        </w:tc>
        <w:tc>
          <w:tcPr>
            <w:tcW w:w="4246" w:type="dxa"/>
          </w:tcPr>
          <w:p w14:paraId="389BA1C9" w14:textId="77777777" w:rsidR="00E56399" w:rsidRPr="00E56399" w:rsidRDefault="00E56399" w:rsidP="00533ACD">
            <w:pPr>
              <w:spacing w:after="120" w:line="280" w:lineRule="atLeast"/>
            </w:pPr>
          </w:p>
        </w:tc>
      </w:tr>
      <w:tr w:rsidR="00E56399" w:rsidRPr="00E56399" w14:paraId="226125AC" w14:textId="77777777" w:rsidTr="00533ACD">
        <w:tc>
          <w:tcPr>
            <w:tcW w:w="5382" w:type="dxa"/>
            <w:gridSpan w:val="2"/>
          </w:tcPr>
          <w:p w14:paraId="525D6272" w14:textId="24505F0C" w:rsidR="00E56399" w:rsidRPr="00E56399" w:rsidRDefault="00533ACD" w:rsidP="00533ACD">
            <w:pPr>
              <w:spacing w:after="120" w:line="280" w:lineRule="atLeast"/>
            </w:pPr>
            <w:r>
              <w:t>10 ugers lønnet barselsorlov*</w:t>
            </w:r>
          </w:p>
        </w:tc>
        <w:tc>
          <w:tcPr>
            <w:tcW w:w="4246" w:type="dxa"/>
          </w:tcPr>
          <w:p w14:paraId="639691B8" w14:textId="77777777" w:rsidR="00E56399" w:rsidRPr="00E56399" w:rsidRDefault="00E56399" w:rsidP="00533ACD">
            <w:pPr>
              <w:spacing w:after="120" w:line="280" w:lineRule="atLeast"/>
            </w:pPr>
          </w:p>
        </w:tc>
      </w:tr>
      <w:tr w:rsidR="00E56399" w:rsidRPr="00E56399" w14:paraId="4D129476" w14:textId="77777777" w:rsidTr="00533ACD">
        <w:tc>
          <w:tcPr>
            <w:tcW w:w="5382" w:type="dxa"/>
            <w:gridSpan w:val="2"/>
          </w:tcPr>
          <w:p w14:paraId="03EF0B8F" w14:textId="1D97D578" w:rsidR="00E56399" w:rsidRPr="00E56399" w:rsidRDefault="00E56399" w:rsidP="00533ACD">
            <w:pPr>
              <w:spacing w:after="120" w:line="280" w:lineRule="atLeast"/>
            </w:pPr>
            <w:r w:rsidRPr="00E56399">
              <w:t>10 u</w:t>
            </w:r>
            <w:r w:rsidR="00533ACD">
              <w:t>gers lønnet forældreorlov (mor)</w:t>
            </w:r>
          </w:p>
        </w:tc>
        <w:tc>
          <w:tcPr>
            <w:tcW w:w="4246" w:type="dxa"/>
          </w:tcPr>
          <w:p w14:paraId="049B18C9" w14:textId="77777777" w:rsidR="00E56399" w:rsidRPr="00E56399" w:rsidRDefault="00E56399" w:rsidP="00533ACD">
            <w:pPr>
              <w:spacing w:after="120" w:line="280" w:lineRule="atLeast"/>
            </w:pPr>
          </w:p>
        </w:tc>
      </w:tr>
      <w:tr w:rsidR="00E56399" w:rsidRPr="00E56399" w14:paraId="250FD30D" w14:textId="77777777" w:rsidTr="00533ACD">
        <w:tc>
          <w:tcPr>
            <w:tcW w:w="5382" w:type="dxa"/>
            <w:gridSpan w:val="2"/>
          </w:tcPr>
          <w:p w14:paraId="5CD64A9B" w14:textId="45890C37" w:rsidR="00E56399" w:rsidRPr="00E56399" w:rsidRDefault="00E56399" w:rsidP="00533ACD">
            <w:pPr>
              <w:spacing w:after="120" w:line="280" w:lineRule="atLeast"/>
            </w:pPr>
            <w:r w:rsidRPr="00E56399">
              <w:t>6 ugers lønnet forældreorlov (kan deles mellem mor og far</w:t>
            </w:r>
            <w:r w:rsidR="00892A4D">
              <w:t>/medmor</w:t>
            </w:r>
            <w:r w:rsidRPr="00E56399">
              <w:t xml:space="preserve">, </w:t>
            </w:r>
            <w:r w:rsidR="00533ACD">
              <w:t>hvis I begge er ansat i staten)</w:t>
            </w:r>
          </w:p>
        </w:tc>
        <w:tc>
          <w:tcPr>
            <w:tcW w:w="4246" w:type="dxa"/>
          </w:tcPr>
          <w:p w14:paraId="23F9110D" w14:textId="77777777" w:rsidR="00E56399" w:rsidRPr="00E56399" w:rsidRDefault="00E56399" w:rsidP="00533ACD">
            <w:pPr>
              <w:spacing w:after="120" w:line="280" w:lineRule="atLeast"/>
            </w:pPr>
          </w:p>
        </w:tc>
      </w:tr>
      <w:tr w:rsidR="00E56399" w:rsidRPr="00E56399" w14:paraId="5CEC9344" w14:textId="77777777" w:rsidTr="00533ACD">
        <w:tc>
          <w:tcPr>
            <w:tcW w:w="5382" w:type="dxa"/>
            <w:gridSpan w:val="2"/>
          </w:tcPr>
          <w:p w14:paraId="6B205D75" w14:textId="6162BAB4" w:rsidR="00E56399" w:rsidRPr="00E56399" w:rsidRDefault="005F5193" w:rsidP="00533ACD">
            <w:pPr>
              <w:spacing w:after="120" w:line="280" w:lineRule="atLeast"/>
            </w:pPr>
            <w:sdt>
              <w:sdtPr>
                <w:alias w:val="Skriv antal uger"/>
                <w:tag w:val="Skriv antal uger"/>
                <w:id w:val="-932506624"/>
                <w:placeholder>
                  <w:docPart w:val="43306A99BC164907ACCF2573B788C6D5"/>
                </w:placeholder>
                <w:showingPlcHdr/>
              </w:sdtPr>
              <w:sdtEndPr/>
              <w:sdtContent>
                <w:r w:rsidR="00E56399" w:rsidRPr="00E56399">
                  <w:t>Klik eller tryk her for at skrive tekst.</w:t>
                </w:r>
              </w:sdtContent>
            </w:sdt>
            <w:r w:rsidR="00E56399" w:rsidRPr="00E56399">
              <w:t xml:space="preserve"> ugers ulønnet forældreorlov på dagpe</w:t>
            </w:r>
            <w:r w:rsidR="00533ACD">
              <w:t xml:space="preserve">nge og med pensionsindbetaling </w:t>
            </w:r>
          </w:p>
        </w:tc>
        <w:tc>
          <w:tcPr>
            <w:tcW w:w="4246" w:type="dxa"/>
          </w:tcPr>
          <w:p w14:paraId="53AE3322" w14:textId="77777777" w:rsidR="00E56399" w:rsidRPr="00E56399" w:rsidRDefault="00E56399" w:rsidP="00533ACD">
            <w:pPr>
              <w:spacing w:after="120" w:line="280" w:lineRule="atLeast"/>
            </w:pPr>
          </w:p>
        </w:tc>
      </w:tr>
    </w:tbl>
    <w:tbl>
      <w:tblPr>
        <w:tblW w:w="5003" w:type="pct"/>
        <w:tblBorders>
          <w:top w:val="single" w:sz="4" w:space="0" w:color="031D5C"/>
          <w:left w:val="single" w:sz="4" w:space="0" w:color="031D5C"/>
          <w:bottom w:val="single" w:sz="4" w:space="0" w:color="031D5C"/>
          <w:right w:val="single" w:sz="4" w:space="0" w:color="031D5C"/>
          <w:insideH w:val="single" w:sz="4" w:space="0" w:color="031D5C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Description w:val="#AltTextNotRequired"/>
      </w:tblPr>
      <w:tblGrid>
        <w:gridCol w:w="5666"/>
        <w:gridCol w:w="283"/>
        <w:gridCol w:w="3686"/>
      </w:tblGrid>
      <w:tr w:rsidR="00E56399" w:rsidRPr="00E56399" w14:paraId="1099E833" w14:textId="77777777" w:rsidTr="00E56399">
        <w:trPr>
          <w:cantSplit/>
          <w:trHeight w:val="161"/>
        </w:trPr>
        <w:tc>
          <w:tcPr>
            <w:tcW w:w="5000" w:type="pct"/>
            <w:gridSpan w:val="3"/>
            <w:shd w:val="clear" w:color="auto" w:fill="D73F12" w:themeFill="text2"/>
          </w:tcPr>
          <w:bookmarkEnd w:id="0"/>
          <w:p w14:paraId="293FD34D" w14:textId="77777777" w:rsidR="00E56399" w:rsidRPr="00E56399" w:rsidRDefault="00E56399" w:rsidP="00533ACD">
            <w:pPr>
              <w:spacing w:after="120"/>
              <w:rPr>
                <w:b/>
                <w:color w:val="FFFFFF" w:themeColor="background1"/>
              </w:rPr>
            </w:pPr>
            <w:r w:rsidRPr="00E56399">
              <w:rPr>
                <w:b/>
                <w:color w:val="FFFFFF" w:themeColor="background1"/>
              </w:rPr>
              <w:t>Forlængelse af forældreorlov</w:t>
            </w:r>
          </w:p>
        </w:tc>
      </w:tr>
      <w:tr w:rsidR="00E56399" w:rsidRPr="00E56399" w14:paraId="4B0262AF" w14:textId="77777777" w:rsidTr="00FF5EC1">
        <w:trPr>
          <w:cantSplit/>
          <w:trHeight w:val="278"/>
        </w:trPr>
        <w:tc>
          <w:tcPr>
            <w:tcW w:w="5000" w:type="pct"/>
            <w:gridSpan w:val="3"/>
          </w:tcPr>
          <w:p w14:paraId="7B6D9AFB" w14:textId="3DF9EC8B" w:rsidR="00E56399" w:rsidRPr="00E56399" w:rsidRDefault="00E56399" w:rsidP="00533ACD">
            <w:pPr>
              <w:spacing w:after="120"/>
            </w:pPr>
            <w:r w:rsidRPr="00E56399">
              <w:rPr>
                <w:b/>
              </w:rPr>
              <w:t>Forlænger du forældreorloven retsbaseret med 8 uger eller 14 uger?</w:t>
            </w:r>
            <w:r w:rsidRPr="00E56399">
              <w:rPr>
                <w:b/>
              </w:rPr>
              <w:br/>
            </w:r>
            <w:r w:rsidRPr="00E56399">
              <w:t>Sæt kryds ved den relevante situation.</w:t>
            </w:r>
          </w:p>
          <w:p w14:paraId="742F05E7" w14:textId="02236AC3" w:rsidR="00E56399" w:rsidRPr="00E56399" w:rsidRDefault="005F5193" w:rsidP="00533ACD">
            <w:pPr>
              <w:spacing w:after="120"/>
            </w:pPr>
            <w:sdt>
              <w:sdtPr>
                <w:id w:val="1169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99" w:rsidRPr="00E5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56399" w:rsidRPr="00E56399">
              <w:t xml:space="preserve"> Ja, jeg forlænger forældreorloven med 8 uger    </w:t>
            </w:r>
            <w:r w:rsidR="00533ACD">
              <w:br/>
            </w:r>
            <w:sdt>
              <w:sdtPr>
                <w:id w:val="96392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99" w:rsidRPr="00E5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56399" w:rsidRPr="00E56399">
              <w:t xml:space="preserve"> Ja, jeg forlænger forældreorloven med 14 uger                                               </w:t>
            </w:r>
            <w:r w:rsidR="00533ACD">
              <w:br/>
            </w:r>
            <w:sdt>
              <w:sdtPr>
                <w:id w:val="-112845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99" w:rsidRPr="00E5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56399" w:rsidRPr="00E56399">
              <w:t xml:space="preserve"> Nej, jeg forlænger ikke forældreorloven</w:t>
            </w:r>
          </w:p>
        </w:tc>
      </w:tr>
      <w:tr w:rsidR="00E56399" w:rsidRPr="00E56399" w14:paraId="0842E53D" w14:textId="77777777" w:rsidTr="00533ACD">
        <w:trPr>
          <w:cantSplit/>
          <w:trHeight w:val="278"/>
        </w:trPr>
        <w:tc>
          <w:tcPr>
            <w:tcW w:w="5000" w:type="pct"/>
            <w:gridSpan w:val="3"/>
            <w:shd w:val="clear" w:color="auto" w:fill="D73F12" w:themeFill="text2"/>
          </w:tcPr>
          <w:p w14:paraId="35909F7A" w14:textId="77777777" w:rsidR="00E56399" w:rsidRPr="00E56399" w:rsidRDefault="00E56399" w:rsidP="00533ACD">
            <w:pPr>
              <w:spacing w:after="120"/>
              <w:rPr>
                <w:b/>
                <w:color w:val="FFFFFF" w:themeColor="background1"/>
              </w:rPr>
            </w:pPr>
            <w:r w:rsidRPr="00E56399">
              <w:rPr>
                <w:b/>
                <w:color w:val="FFFFFF" w:themeColor="background1"/>
              </w:rPr>
              <w:lastRenderedPageBreak/>
              <w:t>Udskydelse af forældreorlov</w:t>
            </w:r>
          </w:p>
        </w:tc>
      </w:tr>
      <w:tr w:rsidR="00E56399" w:rsidRPr="00E56399" w14:paraId="129B0D9B" w14:textId="77777777" w:rsidTr="00533ACD">
        <w:trPr>
          <w:cantSplit/>
          <w:trHeight w:val="278"/>
        </w:trPr>
        <w:tc>
          <w:tcPr>
            <w:tcW w:w="5000" w:type="pct"/>
            <w:gridSpan w:val="3"/>
          </w:tcPr>
          <w:p w14:paraId="09610771" w14:textId="4A1C1CFE" w:rsidR="00E56399" w:rsidRPr="00E56399" w:rsidRDefault="00E56399" w:rsidP="00533ACD">
            <w:pPr>
              <w:spacing w:after="120"/>
              <w:rPr>
                <w:b/>
              </w:rPr>
            </w:pPr>
            <w:r w:rsidRPr="00E56399">
              <w:rPr>
                <w:b/>
              </w:rPr>
              <w:t>Udskydes en del af forældreorloven til senere afholdelse?</w:t>
            </w:r>
          </w:p>
          <w:p w14:paraId="6A6728F4" w14:textId="3567730D" w:rsidR="00E56399" w:rsidRPr="00E56399" w:rsidRDefault="00E56399" w:rsidP="00A7062D">
            <w:pPr>
              <w:spacing w:after="120"/>
            </w:pPr>
            <w:r w:rsidRPr="00E56399">
              <w:t>Sæt kryds ved den relevante situation. Hvis du udskyder forældreorlov til senere afholdelse, så skriv hvor mange uger og dage du udskyder.</w:t>
            </w:r>
            <w:r w:rsidRPr="00E56399">
              <w:br/>
            </w:r>
            <w:r w:rsidRPr="00E56399">
              <w:br/>
            </w:r>
            <w:sdt>
              <w:sdtPr>
                <w:id w:val="87905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56399">
              <w:t xml:space="preserve"> Ja, jeg udskyder aftalebaseret </w:t>
            </w:r>
            <w:sdt>
              <w:sdtPr>
                <w:alias w:val="Skriv antal uger"/>
                <w:tag w:val="Skriv antal uger"/>
                <w:id w:val="811521846"/>
                <w:placeholder>
                  <w:docPart w:val="179266DD699643CD9D12B67A840AD977"/>
                </w:placeholder>
                <w:showingPlcHdr/>
              </w:sdtPr>
              <w:sdtEndPr/>
              <w:sdtContent>
                <w:r w:rsidR="00A7062D" w:rsidRPr="00E56399">
                  <w:t>Klik eller tryk her for at skrive tekst.</w:t>
                </w:r>
              </w:sdtContent>
            </w:sdt>
            <w:r w:rsidR="00A7062D" w:rsidRPr="00E56399">
              <w:t xml:space="preserve"> </w:t>
            </w:r>
            <w:r w:rsidRPr="00E56399">
              <w:t>s forældreorlov</w:t>
            </w:r>
            <w:r w:rsidRPr="00E56399">
              <w:br/>
            </w:r>
            <w:sdt>
              <w:sdtPr>
                <w:id w:val="62650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56399">
              <w:t xml:space="preserve"> Ja, jeg udskyder retsbaseret  </w:t>
            </w:r>
            <w:sdt>
              <w:sdtPr>
                <w:alias w:val="op til 5 uger"/>
                <w:tag w:val="op til 5 uger"/>
                <w:id w:val="1237821980"/>
                <w:placeholder>
                  <w:docPart w:val="2F9EE30472884DEFB98A4BB410201A4E"/>
                </w:placeholder>
                <w:showingPlcHdr/>
              </w:sdtPr>
              <w:sdtEndPr/>
              <w:sdtContent>
                <w:r w:rsidRPr="00E56399">
                  <w:t>Klik eller tryk her for at skrive tekst.</w:t>
                </w:r>
              </w:sdtContent>
            </w:sdt>
            <w:r w:rsidRPr="00E56399">
              <w:t>s forældreorlov</w:t>
            </w:r>
            <w:r w:rsidRPr="00E56399">
              <w:br/>
            </w:r>
            <w:sdt>
              <w:sdtPr>
                <w:id w:val="109413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56399">
              <w:t xml:space="preserve"> Nej, jeg udskyder ikke forældreorlov</w:t>
            </w:r>
          </w:p>
        </w:tc>
      </w:tr>
      <w:tr w:rsidR="00E56399" w:rsidRPr="00E56399" w14:paraId="09EE7968" w14:textId="77777777" w:rsidTr="00533ACD">
        <w:trPr>
          <w:cantSplit/>
          <w:trHeight w:val="278"/>
        </w:trPr>
        <w:tc>
          <w:tcPr>
            <w:tcW w:w="3087" w:type="pct"/>
            <w:gridSpan w:val="2"/>
            <w:shd w:val="clear" w:color="auto" w:fill="D73F12" w:themeFill="text2"/>
          </w:tcPr>
          <w:p w14:paraId="6165BB8A" w14:textId="77777777" w:rsidR="00E56399" w:rsidRPr="00E56399" w:rsidRDefault="00E56399" w:rsidP="00533ACD">
            <w:pPr>
              <w:spacing w:after="120"/>
              <w:rPr>
                <w:b/>
                <w:color w:val="FFFFFF" w:themeColor="background1"/>
              </w:rPr>
            </w:pPr>
            <w:r w:rsidRPr="00E56399">
              <w:rPr>
                <w:b/>
                <w:color w:val="FFFFFF" w:themeColor="background1"/>
              </w:rPr>
              <w:t>Ferie, særlige feriedage, konsulentdage og omsorgsdage</w:t>
            </w:r>
          </w:p>
        </w:tc>
        <w:tc>
          <w:tcPr>
            <w:tcW w:w="1913" w:type="pct"/>
            <w:shd w:val="clear" w:color="auto" w:fill="D73F12" w:themeFill="text2"/>
          </w:tcPr>
          <w:p w14:paraId="16D87ADF" w14:textId="77777777" w:rsidR="00E56399" w:rsidRPr="00E56399" w:rsidRDefault="00E56399" w:rsidP="00533ACD">
            <w:pPr>
              <w:spacing w:after="120"/>
              <w:rPr>
                <w:b/>
                <w:color w:val="FFFFFF" w:themeColor="background1"/>
              </w:rPr>
            </w:pPr>
            <w:r w:rsidRPr="00E56399">
              <w:rPr>
                <w:b/>
                <w:color w:val="FFFFFF" w:themeColor="background1"/>
              </w:rPr>
              <w:t xml:space="preserve">           Dato/periode</w:t>
            </w:r>
          </w:p>
        </w:tc>
      </w:tr>
      <w:tr w:rsidR="00E56399" w:rsidRPr="00E56399" w14:paraId="4C156102" w14:textId="77777777" w:rsidTr="00533ACD">
        <w:trPr>
          <w:cantSplit/>
          <w:trHeight w:val="278"/>
        </w:trPr>
        <w:tc>
          <w:tcPr>
            <w:tcW w:w="5000" w:type="pct"/>
            <w:gridSpan w:val="3"/>
          </w:tcPr>
          <w:p w14:paraId="1CB44DB2" w14:textId="137581CC" w:rsidR="00E56399" w:rsidRPr="00E56399" w:rsidRDefault="00E56399" w:rsidP="00533ACD">
            <w:pPr>
              <w:spacing w:after="120"/>
            </w:pPr>
            <w:r w:rsidRPr="00E56399">
              <w:t xml:space="preserve">Her skal du oplyse, hvordan du holder ferie og andet fravær i forbindelse med din barsel. Skriv antal dage i kolonnen til venstre og selve perioden i kolonnen til højre. Perioderne oplyses i formatet </w:t>
            </w:r>
            <w:r w:rsidR="00F43BAE">
              <w:t>[</w:t>
            </w:r>
            <w:proofErr w:type="spellStart"/>
            <w:r w:rsidR="00F43BAE">
              <w:t>dd</w:t>
            </w:r>
            <w:proofErr w:type="spellEnd"/>
            <w:r w:rsidR="008726CB">
              <w:t>/</w:t>
            </w:r>
            <w:r w:rsidR="00F43BAE">
              <w:t>mm</w:t>
            </w:r>
            <w:r w:rsidR="008726CB">
              <w:t>/</w:t>
            </w:r>
            <w:proofErr w:type="spellStart"/>
            <w:r w:rsidR="00F43BAE">
              <w:t>åå</w:t>
            </w:r>
            <w:proofErr w:type="spellEnd"/>
            <w:r w:rsidR="00F43BAE">
              <w:t>]</w:t>
            </w:r>
            <w:r w:rsidRPr="00E56399">
              <w:t>.</w:t>
            </w:r>
            <w:r w:rsidRPr="00E56399">
              <w:br/>
            </w:r>
            <w:r w:rsidRPr="00E56399">
              <w:br/>
              <w:t>Du skal særskilt tage stilling til</w:t>
            </w:r>
            <w:r w:rsidR="00F43BAE">
              <w:t>,</w:t>
            </w:r>
            <w:r w:rsidRPr="00E56399">
              <w:t xml:space="preserve"> hvad der skal ske med dine </w:t>
            </w:r>
            <w:r w:rsidRPr="00D42D48">
              <w:t>særlige feriedage</w:t>
            </w:r>
            <w:r w:rsidRPr="00E56399">
              <w:t>, hvis de ikke afhold</w:t>
            </w:r>
            <w:r w:rsidR="00F43BAE">
              <w:t>es</w:t>
            </w:r>
            <w:r w:rsidRPr="00E56399">
              <w:t xml:space="preserve"> inden</w:t>
            </w:r>
            <w:r w:rsidR="00F43BAE">
              <w:t xml:space="preserve"> den</w:t>
            </w:r>
            <w:r w:rsidRPr="00E56399">
              <w:t xml:space="preserve"> 1. maj.</w:t>
            </w:r>
          </w:p>
        </w:tc>
      </w:tr>
      <w:tr w:rsidR="00E56399" w:rsidRPr="00E56399" w14:paraId="0334FEBF" w14:textId="77777777" w:rsidTr="00533ACD">
        <w:trPr>
          <w:cantSplit/>
          <w:trHeight w:val="278"/>
        </w:trPr>
        <w:tc>
          <w:tcPr>
            <w:tcW w:w="2940" w:type="pct"/>
            <w:tcBorders>
              <w:right w:val="single" w:sz="4" w:space="0" w:color="031D5C"/>
            </w:tcBorders>
          </w:tcPr>
          <w:p w14:paraId="6B375E2B" w14:textId="63ED5CA3" w:rsidR="00E56399" w:rsidRPr="00E56399" w:rsidRDefault="005F5193" w:rsidP="00533ACD">
            <w:pPr>
              <w:spacing w:after="120"/>
            </w:pPr>
            <w:sdt>
              <w:sdtPr>
                <w:alias w:val="Skriv antal dage"/>
                <w:tag w:val="Skriv antal dage"/>
                <w:id w:val="-1703629113"/>
                <w:placeholder>
                  <w:docPart w:val="8E8E03908E5245B1BC732196D125E9FB"/>
                </w:placeholder>
                <w:showingPlcHdr/>
              </w:sdtPr>
              <w:sdtEndPr/>
              <w:sdtContent>
                <w:r w:rsidR="00E56399" w:rsidRPr="00E56399">
                  <w:t>Klik eller tryk her for at skrive tekst.</w:t>
                </w:r>
              </w:sdtContent>
            </w:sdt>
            <w:r w:rsidR="00E56399" w:rsidRPr="00E56399">
              <w:t xml:space="preserve"> feriedage med løn**</w:t>
            </w:r>
          </w:p>
        </w:tc>
        <w:tc>
          <w:tcPr>
            <w:tcW w:w="2060" w:type="pct"/>
            <w:gridSpan w:val="2"/>
            <w:tcBorders>
              <w:left w:val="single" w:sz="4" w:space="0" w:color="031D5C"/>
            </w:tcBorders>
          </w:tcPr>
          <w:p w14:paraId="46248CA9" w14:textId="77777777" w:rsidR="00E56399" w:rsidRPr="00E56399" w:rsidRDefault="00E56399" w:rsidP="00533ACD">
            <w:pPr>
              <w:spacing w:after="120"/>
            </w:pPr>
          </w:p>
        </w:tc>
      </w:tr>
      <w:tr w:rsidR="00E56399" w:rsidRPr="00E56399" w14:paraId="74258463" w14:textId="77777777" w:rsidTr="00533ACD">
        <w:trPr>
          <w:cantSplit/>
          <w:trHeight w:val="278"/>
        </w:trPr>
        <w:tc>
          <w:tcPr>
            <w:tcW w:w="2940" w:type="pct"/>
            <w:tcBorders>
              <w:right w:val="single" w:sz="4" w:space="0" w:color="031D5C"/>
            </w:tcBorders>
          </w:tcPr>
          <w:p w14:paraId="231DA694" w14:textId="7F157033" w:rsidR="00E56399" w:rsidRPr="00E56399" w:rsidRDefault="005F5193" w:rsidP="00533ACD">
            <w:pPr>
              <w:spacing w:after="120"/>
              <w:rPr>
                <w:i/>
              </w:rPr>
            </w:pPr>
            <w:sdt>
              <w:sdtPr>
                <w:alias w:val="Skriv antal dage"/>
                <w:tag w:val="Skriv antal dage"/>
                <w:id w:val="2119482723"/>
                <w:placeholder>
                  <w:docPart w:val="8E8E03908E5245B1BC732196D125E9FB"/>
                </w:placeholder>
                <w:showingPlcHdr/>
              </w:sdtPr>
              <w:sdtEndPr/>
              <w:sdtContent>
                <w:r w:rsidR="00E56399" w:rsidRPr="00E56399">
                  <w:t>Klik eller tryk her for at skrive tekst.</w:t>
                </w:r>
              </w:sdtContent>
            </w:sdt>
            <w:r w:rsidR="00E56399" w:rsidRPr="00E56399">
              <w:t xml:space="preserve"> særlige feriedage**</w:t>
            </w:r>
            <w:r w:rsidR="00E56399" w:rsidRPr="00E56399">
              <w:br/>
            </w:r>
            <w:r w:rsidR="00E56399" w:rsidRPr="00E56399">
              <w:br/>
              <w:t xml:space="preserve">Hvis du ikke får holdt dine </w:t>
            </w:r>
            <w:r w:rsidR="00E56399" w:rsidRPr="00E56399">
              <w:rPr>
                <w:u w:val="single"/>
              </w:rPr>
              <w:t>særlige feriedage</w:t>
            </w:r>
            <w:r w:rsidR="00E56399" w:rsidRPr="00E56399">
              <w:t>, skal vi vide</w:t>
            </w:r>
            <w:r w:rsidR="00F43BAE">
              <w:t>,</w:t>
            </w:r>
            <w:r w:rsidR="00E56399" w:rsidRPr="00E56399">
              <w:t xml:space="preserve"> om de skal overføres til næste år eller skal udbetales.</w:t>
            </w:r>
            <w:r w:rsidR="00E56399" w:rsidRPr="00E56399">
              <w:br/>
            </w:r>
            <w:r w:rsidR="00E56399" w:rsidRPr="00E56399">
              <w:br/>
            </w:r>
            <w:sdt>
              <w:sdtPr>
                <w:id w:val="109258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99" w:rsidRPr="00E5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56399" w:rsidRPr="00E56399">
              <w:t xml:space="preserve"> De skal udbetales </w:t>
            </w:r>
            <w:r w:rsidR="00E56399" w:rsidRPr="00D42D48">
              <w:t>(skal aftales med din leder)</w:t>
            </w:r>
            <w:r w:rsidR="00E56399" w:rsidRPr="00E56399">
              <w:br/>
            </w:r>
            <w:sdt>
              <w:sdtPr>
                <w:id w:val="-22291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99" w:rsidRPr="00E5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56399" w:rsidRPr="00E56399">
              <w:t xml:space="preserve"> De skal overføres til næste år </w:t>
            </w:r>
            <w:r w:rsidR="00E56399" w:rsidRPr="00D42D48">
              <w:t>(skal aftales med din leder)</w:t>
            </w:r>
          </w:p>
        </w:tc>
        <w:tc>
          <w:tcPr>
            <w:tcW w:w="2060" w:type="pct"/>
            <w:gridSpan w:val="2"/>
            <w:tcBorders>
              <w:left w:val="single" w:sz="4" w:space="0" w:color="031D5C"/>
            </w:tcBorders>
          </w:tcPr>
          <w:p w14:paraId="438C304B" w14:textId="77777777" w:rsidR="00E56399" w:rsidRPr="00E56399" w:rsidRDefault="00E56399" w:rsidP="00533ACD">
            <w:pPr>
              <w:spacing w:after="120"/>
            </w:pPr>
          </w:p>
        </w:tc>
      </w:tr>
      <w:tr w:rsidR="00E56399" w:rsidRPr="00E56399" w14:paraId="54DE8778" w14:textId="77777777" w:rsidTr="00533ACD">
        <w:trPr>
          <w:cantSplit/>
          <w:trHeight w:val="278"/>
        </w:trPr>
        <w:tc>
          <w:tcPr>
            <w:tcW w:w="2940" w:type="pct"/>
            <w:tcBorders>
              <w:right w:val="single" w:sz="4" w:space="0" w:color="031D5C"/>
            </w:tcBorders>
          </w:tcPr>
          <w:p w14:paraId="5E54AD51" w14:textId="61C702B8" w:rsidR="00E56399" w:rsidRPr="00E56399" w:rsidRDefault="005F5193" w:rsidP="00533ACD">
            <w:pPr>
              <w:spacing w:after="120"/>
            </w:pPr>
            <w:sdt>
              <w:sdtPr>
                <w:alias w:val="Skriv antal dage"/>
                <w:tag w:val="Skriv antal dage"/>
                <w:id w:val="-493944470"/>
                <w:placeholder>
                  <w:docPart w:val="8E8E03908E5245B1BC732196D125E9FB"/>
                </w:placeholder>
                <w:showingPlcHdr/>
              </w:sdtPr>
              <w:sdtEndPr/>
              <w:sdtContent>
                <w:r w:rsidR="00E56399" w:rsidRPr="00E56399">
                  <w:t>Klik eller tryk her for at skrive tekst.</w:t>
                </w:r>
              </w:sdtContent>
            </w:sdt>
            <w:r w:rsidR="00E56399" w:rsidRPr="00E56399">
              <w:t xml:space="preserve"> omsorgsdage**</w:t>
            </w:r>
          </w:p>
        </w:tc>
        <w:tc>
          <w:tcPr>
            <w:tcW w:w="2060" w:type="pct"/>
            <w:gridSpan w:val="2"/>
            <w:tcBorders>
              <w:left w:val="single" w:sz="4" w:space="0" w:color="031D5C"/>
            </w:tcBorders>
          </w:tcPr>
          <w:p w14:paraId="7189F73B" w14:textId="77777777" w:rsidR="00E56399" w:rsidRPr="00E56399" w:rsidRDefault="00E56399" w:rsidP="00533ACD">
            <w:pPr>
              <w:spacing w:after="120"/>
            </w:pPr>
          </w:p>
        </w:tc>
      </w:tr>
      <w:tr w:rsidR="00E56399" w:rsidRPr="00E56399" w14:paraId="52909680" w14:textId="77777777" w:rsidTr="00533ACD">
        <w:trPr>
          <w:cantSplit/>
          <w:trHeight w:val="278"/>
        </w:trPr>
        <w:tc>
          <w:tcPr>
            <w:tcW w:w="2940" w:type="pct"/>
            <w:tcBorders>
              <w:right w:val="single" w:sz="4" w:space="0" w:color="031D5C"/>
            </w:tcBorders>
          </w:tcPr>
          <w:p w14:paraId="77FFFC4E" w14:textId="05A864F6" w:rsidR="00E56399" w:rsidRPr="00E56399" w:rsidRDefault="005F5193" w:rsidP="00533ACD">
            <w:pPr>
              <w:spacing w:after="120"/>
            </w:pPr>
            <w:sdt>
              <w:sdtPr>
                <w:alias w:val="Skriv antal dage"/>
                <w:tag w:val="Skriv antal dage"/>
                <w:id w:val="-2005667994"/>
                <w:placeholder>
                  <w:docPart w:val="5F4FB8F30415470D95469004127F9E06"/>
                </w:placeholder>
                <w:showingPlcHdr/>
              </w:sdtPr>
              <w:sdtEndPr/>
              <w:sdtContent>
                <w:r w:rsidR="00E56399" w:rsidRPr="00E56399">
                  <w:t>Klik eller tryk her for at skrive tekst.</w:t>
                </w:r>
              </w:sdtContent>
            </w:sdt>
            <w:r w:rsidR="00E56399" w:rsidRPr="00E56399">
              <w:t xml:space="preserve">  konsulentdage**</w:t>
            </w:r>
          </w:p>
        </w:tc>
        <w:tc>
          <w:tcPr>
            <w:tcW w:w="2060" w:type="pct"/>
            <w:gridSpan w:val="2"/>
            <w:tcBorders>
              <w:left w:val="single" w:sz="4" w:space="0" w:color="031D5C"/>
            </w:tcBorders>
          </w:tcPr>
          <w:p w14:paraId="327F23E3" w14:textId="77777777" w:rsidR="00E56399" w:rsidRPr="00E56399" w:rsidRDefault="00E56399" w:rsidP="00533ACD">
            <w:pPr>
              <w:spacing w:after="120"/>
            </w:pPr>
          </w:p>
        </w:tc>
      </w:tr>
    </w:tbl>
    <w:p w14:paraId="372CFB5E" w14:textId="14B5C2AB" w:rsidR="00E56399" w:rsidRPr="00E56399" w:rsidRDefault="00533ACD" w:rsidP="00E56399">
      <w:r>
        <w:br/>
      </w:r>
      <w:r w:rsidR="00E56399" w:rsidRPr="00E56399">
        <w:t xml:space="preserve">*Barselsorloven starter kalenderdagen efter fødslen. </w:t>
      </w:r>
      <w:r w:rsidR="00E56399" w:rsidRPr="00E56399">
        <w:br/>
        <w:t>**Feriedage, særlige feriedage, konsulentdage, omsorgsdage og lignende fravær opgøres i hverdage.</w:t>
      </w:r>
    </w:p>
    <w:p w14:paraId="53B4195E" w14:textId="4C50496E" w:rsidR="00E56399" w:rsidRPr="00E56399" w:rsidRDefault="00E56399" w:rsidP="00E56399">
      <w:r w:rsidRPr="00E56399">
        <w:t xml:space="preserve">Vær opmærksom på, at den lønnede orlovsret kun er gældende, hvis </w:t>
      </w:r>
      <w:r w:rsidR="00D42D48">
        <w:t>din</w:t>
      </w:r>
      <w:r w:rsidRPr="00E56399">
        <w:t xml:space="preserve"> arbejdsgiver får udbetalt dagpengerefusion for perioden.</w:t>
      </w:r>
    </w:p>
    <w:sectPr w:rsidR="00E56399" w:rsidRPr="00E56399" w:rsidSect="00533ACD">
      <w:headerReference w:type="default" r:id="rId10"/>
      <w:headerReference w:type="first" r:id="rId11"/>
      <w:endnotePr>
        <w:numFmt w:val="decimal"/>
      </w:endnotePr>
      <w:pgSz w:w="11907" w:h="16840" w:code="9"/>
      <w:pgMar w:top="1701" w:right="1134" w:bottom="1418" w:left="1134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C7F8B" w14:textId="77777777" w:rsidR="005F5193" w:rsidRDefault="005F5193">
      <w:r>
        <w:separator/>
      </w:r>
    </w:p>
  </w:endnote>
  <w:endnote w:type="continuationSeparator" w:id="0">
    <w:p w14:paraId="05610167" w14:textId="77777777" w:rsidR="005F5193" w:rsidRDefault="005F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B0624" w14:textId="77777777" w:rsidR="005F5193" w:rsidRPr="00757C29" w:rsidRDefault="005F5193" w:rsidP="00757C29">
      <w:pPr>
        <w:pStyle w:val="FootnoteSeperator"/>
      </w:pPr>
    </w:p>
  </w:footnote>
  <w:footnote w:type="continuationSeparator" w:id="0">
    <w:p w14:paraId="2F9B3DCD" w14:textId="77777777" w:rsidR="005F5193" w:rsidRDefault="005F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6A82E" w14:textId="2C267521" w:rsidR="001A59BF" w:rsidRPr="00C27D64" w:rsidRDefault="00F32061" w:rsidP="00C27D64">
    <w:pPr>
      <w:pStyle w:val="Sidenummer"/>
    </w:pPr>
    <w:r w:rsidRPr="00C27D64">
      <w:tab/>
    </w:r>
    <w:sdt>
      <w:sdtPr>
        <w:alias w:val="Page"/>
        <w:tag w:val="{&quot;templafy&quot;:{&quot;id&quot;:&quot;c650cfbf-4fff-4089-a3c0-57de209dcf27&quot;}}"/>
        <w:id w:val="-1477842714"/>
        <w:placeholder>
          <w:docPart w:val="3CF9137E71E04243B951AE8BF998828D"/>
        </w:placeholder>
      </w:sdtPr>
      <w:sdtEndPr/>
      <w:sdtContent>
        <w:r>
          <w:t>Side</w:t>
        </w:r>
      </w:sdtContent>
    </w:sdt>
    <w:r w:rsidR="001A59BF" w:rsidRPr="00C27D64">
      <w:t xml:space="preserve"> </w:t>
    </w:r>
    <w:r w:rsidR="001A59BF" w:rsidRPr="00C27D64">
      <w:fldChar w:fldCharType="begin"/>
    </w:r>
    <w:r w:rsidR="001A59BF" w:rsidRPr="00C27D64">
      <w:instrText xml:space="preserve"> PAGE </w:instrText>
    </w:r>
    <w:r w:rsidR="001A59BF" w:rsidRPr="00C27D64">
      <w:fldChar w:fldCharType="separate"/>
    </w:r>
    <w:r w:rsidR="00A6464F">
      <w:rPr>
        <w:noProof/>
      </w:rPr>
      <w:t>2</w:t>
    </w:r>
    <w:r w:rsidR="001A59BF" w:rsidRPr="00C27D64">
      <w:fldChar w:fldCharType="end"/>
    </w:r>
    <w:r w:rsidR="001A59BF" w:rsidRPr="00C27D64">
      <w:t xml:space="preserve"> </w:t>
    </w:r>
    <w:sdt>
      <w:sdtPr>
        <w:alias w:val="Of"/>
        <w:tag w:val="{&quot;templafy&quot;:{&quot;id&quot;:&quot;e1b8c322-51a3-4e75-a1a4-a60de2b041c9&quot;}}"/>
        <w:id w:val="492847068"/>
        <w:placeholder>
          <w:docPart w:val="3CF9137E71E04243B951AE8BF998828D"/>
        </w:placeholder>
      </w:sdtPr>
      <w:sdtEndPr/>
      <w:sdtContent>
        <w:r>
          <w:t>af</w:t>
        </w:r>
      </w:sdtContent>
    </w:sdt>
    <w:r w:rsidR="001A59BF" w:rsidRPr="00C27D64">
      <w:t xml:space="preserve"> </w:t>
    </w:r>
    <w:r w:rsidR="005F5193">
      <w:fldChar w:fldCharType="begin"/>
    </w:r>
    <w:r w:rsidR="005F5193">
      <w:instrText xml:space="preserve"> NUMPAGES </w:instrText>
    </w:r>
    <w:r w:rsidR="005F5193">
      <w:fldChar w:fldCharType="separate"/>
    </w:r>
    <w:r w:rsidR="00A6464F">
      <w:rPr>
        <w:noProof/>
      </w:rPr>
      <w:t>2</w:t>
    </w:r>
    <w:r w:rsidR="005F519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8DE7" w14:textId="77777777" w:rsidR="001D514E" w:rsidRDefault="00E56399" w:rsidP="001D514E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735CFCF0" wp14:editId="51607C32">
          <wp:simplePos x="0" y="0"/>
          <wp:positionH relativeFrom="page">
            <wp:align>center</wp:align>
          </wp:positionH>
          <wp:positionV relativeFrom="page">
            <wp:posOffset>369570</wp:posOffset>
          </wp:positionV>
          <wp:extent cx="2081003" cy="414000"/>
          <wp:effectExtent l="0" t="0" r="0" b="5715"/>
          <wp:wrapNone/>
          <wp:docPr id="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745612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2081003" cy="4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0F98A2" w14:textId="77777777" w:rsidR="001D514E" w:rsidRDefault="001D514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5" w15:restartNumberingAfterBreak="0">
    <w:nsid w:val="6ACB3B03"/>
    <w:multiLevelType w:val="multilevel"/>
    <w:tmpl w:val="6A3290C6"/>
    <w:lvl w:ilvl="0">
      <w:start w:val="1"/>
      <w:numFmt w:val="bullet"/>
      <w:pStyle w:val="Normal-Punktliste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6" w15:restartNumberingAfterBreak="0">
    <w:nsid w:val="734C7605"/>
    <w:multiLevelType w:val="multilevel"/>
    <w:tmpl w:val="681C9406"/>
    <w:lvl w:ilvl="0">
      <w:start w:val="1"/>
      <w:numFmt w:val="decimal"/>
      <w:pStyle w:val="Normal-Nummerliste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1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0"/>
  </w:num>
  <w:num w:numId="20">
    <w:abstractNumId w:val="12"/>
  </w:num>
  <w:num w:numId="21">
    <w:abstractNumId w:val="8"/>
  </w:num>
  <w:num w:numId="22">
    <w:abstractNumId w:val="14"/>
  </w:num>
  <w:num w:numId="23">
    <w:abstractNumId w:val="11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9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3EC8"/>
    <w:rsid w:val="000146A7"/>
    <w:rsid w:val="00015A47"/>
    <w:rsid w:val="00025BAB"/>
    <w:rsid w:val="000421D4"/>
    <w:rsid w:val="00051A09"/>
    <w:rsid w:val="00051A65"/>
    <w:rsid w:val="00054099"/>
    <w:rsid w:val="00055078"/>
    <w:rsid w:val="00062D6A"/>
    <w:rsid w:val="00066058"/>
    <w:rsid w:val="000769DC"/>
    <w:rsid w:val="00091C08"/>
    <w:rsid w:val="000A514C"/>
    <w:rsid w:val="000B0DAA"/>
    <w:rsid w:val="000D5D7E"/>
    <w:rsid w:val="000D6E63"/>
    <w:rsid w:val="000E5196"/>
    <w:rsid w:val="000F0A2D"/>
    <w:rsid w:val="00107B13"/>
    <w:rsid w:val="00110C22"/>
    <w:rsid w:val="00121425"/>
    <w:rsid w:val="0012489C"/>
    <w:rsid w:val="00126461"/>
    <w:rsid w:val="00126D4A"/>
    <w:rsid w:val="00134F30"/>
    <w:rsid w:val="001452B9"/>
    <w:rsid w:val="00146E5A"/>
    <w:rsid w:val="00153477"/>
    <w:rsid w:val="00155C1E"/>
    <w:rsid w:val="001601FA"/>
    <w:rsid w:val="001619DE"/>
    <w:rsid w:val="00174E25"/>
    <w:rsid w:val="00176ADD"/>
    <w:rsid w:val="00180030"/>
    <w:rsid w:val="00186F7F"/>
    <w:rsid w:val="00192812"/>
    <w:rsid w:val="00192B9A"/>
    <w:rsid w:val="001A59BF"/>
    <w:rsid w:val="001B007C"/>
    <w:rsid w:val="001B10E9"/>
    <w:rsid w:val="001B3B57"/>
    <w:rsid w:val="001D3B41"/>
    <w:rsid w:val="001D514E"/>
    <w:rsid w:val="001E0B84"/>
    <w:rsid w:val="001E1205"/>
    <w:rsid w:val="001E2ADD"/>
    <w:rsid w:val="001E690A"/>
    <w:rsid w:val="001F177B"/>
    <w:rsid w:val="001F2F61"/>
    <w:rsid w:val="001F3C6A"/>
    <w:rsid w:val="00216BE3"/>
    <w:rsid w:val="00216DE7"/>
    <w:rsid w:val="002171DE"/>
    <w:rsid w:val="0023571C"/>
    <w:rsid w:val="00236EFA"/>
    <w:rsid w:val="0024414D"/>
    <w:rsid w:val="00253AE3"/>
    <w:rsid w:val="002568FF"/>
    <w:rsid w:val="00257885"/>
    <w:rsid w:val="00270BA3"/>
    <w:rsid w:val="00276616"/>
    <w:rsid w:val="00277DAC"/>
    <w:rsid w:val="002800B3"/>
    <w:rsid w:val="00286E98"/>
    <w:rsid w:val="00295ADC"/>
    <w:rsid w:val="00296FB4"/>
    <w:rsid w:val="002A00A7"/>
    <w:rsid w:val="002A105A"/>
    <w:rsid w:val="002A1440"/>
    <w:rsid w:val="002A1A68"/>
    <w:rsid w:val="002A7D05"/>
    <w:rsid w:val="002B6993"/>
    <w:rsid w:val="002C4167"/>
    <w:rsid w:val="002D2BE7"/>
    <w:rsid w:val="002E27E2"/>
    <w:rsid w:val="002E326D"/>
    <w:rsid w:val="002E7918"/>
    <w:rsid w:val="002F2D9E"/>
    <w:rsid w:val="002F5043"/>
    <w:rsid w:val="00301857"/>
    <w:rsid w:val="0031429E"/>
    <w:rsid w:val="0031449D"/>
    <w:rsid w:val="00326A86"/>
    <w:rsid w:val="00331B15"/>
    <w:rsid w:val="0034658C"/>
    <w:rsid w:val="00346E94"/>
    <w:rsid w:val="003505B4"/>
    <w:rsid w:val="003548B9"/>
    <w:rsid w:val="00361AEA"/>
    <w:rsid w:val="00362503"/>
    <w:rsid w:val="00375594"/>
    <w:rsid w:val="00380146"/>
    <w:rsid w:val="003824DD"/>
    <w:rsid w:val="00382CEA"/>
    <w:rsid w:val="003A7C5E"/>
    <w:rsid w:val="003B180B"/>
    <w:rsid w:val="003C1D7A"/>
    <w:rsid w:val="003C3A78"/>
    <w:rsid w:val="003D1BE5"/>
    <w:rsid w:val="003D2281"/>
    <w:rsid w:val="003D6FCD"/>
    <w:rsid w:val="003E21DF"/>
    <w:rsid w:val="003E6170"/>
    <w:rsid w:val="003E709E"/>
    <w:rsid w:val="003F128D"/>
    <w:rsid w:val="003F7BCB"/>
    <w:rsid w:val="00405B16"/>
    <w:rsid w:val="00406A77"/>
    <w:rsid w:val="004106F0"/>
    <w:rsid w:val="00414834"/>
    <w:rsid w:val="0043074C"/>
    <w:rsid w:val="00433FF8"/>
    <w:rsid w:val="004357F5"/>
    <w:rsid w:val="004628D9"/>
    <w:rsid w:val="00476B67"/>
    <w:rsid w:val="00493EAD"/>
    <w:rsid w:val="00494F03"/>
    <w:rsid w:val="004B006B"/>
    <w:rsid w:val="004B1EE2"/>
    <w:rsid w:val="004B5763"/>
    <w:rsid w:val="004C3DF7"/>
    <w:rsid w:val="004F1368"/>
    <w:rsid w:val="005001B3"/>
    <w:rsid w:val="00504494"/>
    <w:rsid w:val="00523133"/>
    <w:rsid w:val="0052385B"/>
    <w:rsid w:val="00527676"/>
    <w:rsid w:val="00533ACD"/>
    <w:rsid w:val="00541D79"/>
    <w:rsid w:val="0054344D"/>
    <w:rsid w:val="00545F55"/>
    <w:rsid w:val="00556DFB"/>
    <w:rsid w:val="00560FFF"/>
    <w:rsid w:val="005622B9"/>
    <w:rsid w:val="00564020"/>
    <w:rsid w:val="00566666"/>
    <w:rsid w:val="00570BB3"/>
    <w:rsid w:val="005731FD"/>
    <w:rsid w:val="005802EE"/>
    <w:rsid w:val="00586224"/>
    <w:rsid w:val="005905DD"/>
    <w:rsid w:val="00595280"/>
    <w:rsid w:val="005A0090"/>
    <w:rsid w:val="005A6C22"/>
    <w:rsid w:val="005B30D2"/>
    <w:rsid w:val="005B7FEC"/>
    <w:rsid w:val="005C3091"/>
    <w:rsid w:val="005E5759"/>
    <w:rsid w:val="005E6CB9"/>
    <w:rsid w:val="005E7597"/>
    <w:rsid w:val="005F200E"/>
    <w:rsid w:val="005F5193"/>
    <w:rsid w:val="0060167C"/>
    <w:rsid w:val="006053CA"/>
    <w:rsid w:val="006267A6"/>
    <w:rsid w:val="00631085"/>
    <w:rsid w:val="0063291D"/>
    <w:rsid w:val="00636501"/>
    <w:rsid w:val="00640A6B"/>
    <w:rsid w:val="0066039F"/>
    <w:rsid w:val="00662B73"/>
    <w:rsid w:val="00663BB2"/>
    <w:rsid w:val="0067607C"/>
    <w:rsid w:val="00687E27"/>
    <w:rsid w:val="006923D6"/>
    <w:rsid w:val="006A4614"/>
    <w:rsid w:val="006D3599"/>
    <w:rsid w:val="006E30FE"/>
    <w:rsid w:val="006E45B5"/>
    <w:rsid w:val="006E694D"/>
    <w:rsid w:val="00700CBF"/>
    <w:rsid w:val="00711522"/>
    <w:rsid w:val="00714F56"/>
    <w:rsid w:val="0071658A"/>
    <w:rsid w:val="007240BF"/>
    <w:rsid w:val="0073336A"/>
    <w:rsid w:val="00736658"/>
    <w:rsid w:val="00751A9F"/>
    <w:rsid w:val="00757C29"/>
    <w:rsid w:val="007606BA"/>
    <w:rsid w:val="00793F0A"/>
    <w:rsid w:val="007955B4"/>
    <w:rsid w:val="00796D94"/>
    <w:rsid w:val="007B0E4F"/>
    <w:rsid w:val="007B3F35"/>
    <w:rsid w:val="007B6BFF"/>
    <w:rsid w:val="007B6C2B"/>
    <w:rsid w:val="007C2199"/>
    <w:rsid w:val="007C2BE5"/>
    <w:rsid w:val="007C3256"/>
    <w:rsid w:val="007D23B5"/>
    <w:rsid w:val="007D3AE2"/>
    <w:rsid w:val="007E79D8"/>
    <w:rsid w:val="007E7EF4"/>
    <w:rsid w:val="007F5A3A"/>
    <w:rsid w:val="00800305"/>
    <w:rsid w:val="0081367C"/>
    <w:rsid w:val="00825C29"/>
    <w:rsid w:val="008262C7"/>
    <w:rsid w:val="00830FBF"/>
    <w:rsid w:val="00833E3E"/>
    <w:rsid w:val="00841F21"/>
    <w:rsid w:val="00856F03"/>
    <w:rsid w:val="008632C9"/>
    <w:rsid w:val="00863559"/>
    <w:rsid w:val="008726CB"/>
    <w:rsid w:val="00877427"/>
    <w:rsid w:val="0088415B"/>
    <w:rsid w:val="00884A03"/>
    <w:rsid w:val="00892A4D"/>
    <w:rsid w:val="00893755"/>
    <w:rsid w:val="008976F4"/>
    <w:rsid w:val="008A570F"/>
    <w:rsid w:val="008A7EBA"/>
    <w:rsid w:val="008B0A0F"/>
    <w:rsid w:val="008B40F1"/>
    <w:rsid w:val="008B71D6"/>
    <w:rsid w:val="008C385D"/>
    <w:rsid w:val="008D0573"/>
    <w:rsid w:val="008D1806"/>
    <w:rsid w:val="008D1A60"/>
    <w:rsid w:val="008D21AE"/>
    <w:rsid w:val="008D24D0"/>
    <w:rsid w:val="008E4CCC"/>
    <w:rsid w:val="008F7C35"/>
    <w:rsid w:val="00903DB7"/>
    <w:rsid w:val="00904A00"/>
    <w:rsid w:val="00906833"/>
    <w:rsid w:val="0091569A"/>
    <w:rsid w:val="00923187"/>
    <w:rsid w:val="0092707D"/>
    <w:rsid w:val="00927F30"/>
    <w:rsid w:val="00930E78"/>
    <w:rsid w:val="00932E0F"/>
    <w:rsid w:val="0094184E"/>
    <w:rsid w:val="009462E1"/>
    <w:rsid w:val="009508BA"/>
    <w:rsid w:val="00952CE6"/>
    <w:rsid w:val="009565C2"/>
    <w:rsid w:val="00957922"/>
    <w:rsid w:val="00960482"/>
    <w:rsid w:val="009606D3"/>
    <w:rsid w:val="00960DB6"/>
    <w:rsid w:val="00963F43"/>
    <w:rsid w:val="00985C7E"/>
    <w:rsid w:val="00987FE3"/>
    <w:rsid w:val="009A06B6"/>
    <w:rsid w:val="009C1034"/>
    <w:rsid w:val="009C28EF"/>
    <w:rsid w:val="009C3A4A"/>
    <w:rsid w:val="009D3340"/>
    <w:rsid w:val="009D3457"/>
    <w:rsid w:val="009F0852"/>
    <w:rsid w:val="009F27A2"/>
    <w:rsid w:val="009F2A43"/>
    <w:rsid w:val="00A00987"/>
    <w:rsid w:val="00A04B82"/>
    <w:rsid w:val="00A068FD"/>
    <w:rsid w:val="00A260A8"/>
    <w:rsid w:val="00A42BEC"/>
    <w:rsid w:val="00A4417B"/>
    <w:rsid w:val="00A603F2"/>
    <w:rsid w:val="00A62A8C"/>
    <w:rsid w:val="00A6464F"/>
    <w:rsid w:val="00A64FA6"/>
    <w:rsid w:val="00A7062D"/>
    <w:rsid w:val="00A83B3A"/>
    <w:rsid w:val="00AA09E3"/>
    <w:rsid w:val="00AB233B"/>
    <w:rsid w:val="00AC1961"/>
    <w:rsid w:val="00AC3931"/>
    <w:rsid w:val="00AD1397"/>
    <w:rsid w:val="00AE3FBC"/>
    <w:rsid w:val="00AF52AC"/>
    <w:rsid w:val="00B12394"/>
    <w:rsid w:val="00B1553D"/>
    <w:rsid w:val="00B22341"/>
    <w:rsid w:val="00B22FB7"/>
    <w:rsid w:val="00B45AE1"/>
    <w:rsid w:val="00B46220"/>
    <w:rsid w:val="00B53F3B"/>
    <w:rsid w:val="00B568F9"/>
    <w:rsid w:val="00B61F7E"/>
    <w:rsid w:val="00B64909"/>
    <w:rsid w:val="00B6560D"/>
    <w:rsid w:val="00B65D23"/>
    <w:rsid w:val="00B71753"/>
    <w:rsid w:val="00B738EE"/>
    <w:rsid w:val="00B73D8F"/>
    <w:rsid w:val="00B90859"/>
    <w:rsid w:val="00B91E7D"/>
    <w:rsid w:val="00BA2C8D"/>
    <w:rsid w:val="00BA56DF"/>
    <w:rsid w:val="00BB07C0"/>
    <w:rsid w:val="00BB7223"/>
    <w:rsid w:val="00BC3C7C"/>
    <w:rsid w:val="00BC51A0"/>
    <w:rsid w:val="00BD024E"/>
    <w:rsid w:val="00BD1B0B"/>
    <w:rsid w:val="00BE4B0D"/>
    <w:rsid w:val="00BE7FBE"/>
    <w:rsid w:val="00BF0D5E"/>
    <w:rsid w:val="00BF39B0"/>
    <w:rsid w:val="00C046A5"/>
    <w:rsid w:val="00C13558"/>
    <w:rsid w:val="00C15BD1"/>
    <w:rsid w:val="00C27D64"/>
    <w:rsid w:val="00C27E26"/>
    <w:rsid w:val="00C31DC5"/>
    <w:rsid w:val="00C4089D"/>
    <w:rsid w:val="00C6106A"/>
    <w:rsid w:val="00C64105"/>
    <w:rsid w:val="00C769F5"/>
    <w:rsid w:val="00C86752"/>
    <w:rsid w:val="00C928F6"/>
    <w:rsid w:val="00C9424D"/>
    <w:rsid w:val="00CA0509"/>
    <w:rsid w:val="00CA107F"/>
    <w:rsid w:val="00CB0F75"/>
    <w:rsid w:val="00CB2E97"/>
    <w:rsid w:val="00CD0784"/>
    <w:rsid w:val="00CD380F"/>
    <w:rsid w:val="00CE0A9C"/>
    <w:rsid w:val="00CF32A7"/>
    <w:rsid w:val="00CF367C"/>
    <w:rsid w:val="00CF406B"/>
    <w:rsid w:val="00D0311D"/>
    <w:rsid w:val="00D035C6"/>
    <w:rsid w:val="00D148B9"/>
    <w:rsid w:val="00D2330A"/>
    <w:rsid w:val="00D271E6"/>
    <w:rsid w:val="00D277C9"/>
    <w:rsid w:val="00D27834"/>
    <w:rsid w:val="00D3791D"/>
    <w:rsid w:val="00D416A3"/>
    <w:rsid w:val="00D42D48"/>
    <w:rsid w:val="00D614D4"/>
    <w:rsid w:val="00D72BA3"/>
    <w:rsid w:val="00D7677C"/>
    <w:rsid w:val="00D773E1"/>
    <w:rsid w:val="00D90617"/>
    <w:rsid w:val="00DA25E7"/>
    <w:rsid w:val="00DA4339"/>
    <w:rsid w:val="00DB0732"/>
    <w:rsid w:val="00DB6EA5"/>
    <w:rsid w:val="00DB72F7"/>
    <w:rsid w:val="00DC0CCF"/>
    <w:rsid w:val="00DC3E1B"/>
    <w:rsid w:val="00DD1497"/>
    <w:rsid w:val="00DD545E"/>
    <w:rsid w:val="00DD6BCF"/>
    <w:rsid w:val="00DE4639"/>
    <w:rsid w:val="00DE6A38"/>
    <w:rsid w:val="00DF19AF"/>
    <w:rsid w:val="00E02094"/>
    <w:rsid w:val="00E14B72"/>
    <w:rsid w:val="00E25227"/>
    <w:rsid w:val="00E41636"/>
    <w:rsid w:val="00E51AD2"/>
    <w:rsid w:val="00E527AC"/>
    <w:rsid w:val="00E56399"/>
    <w:rsid w:val="00E663F0"/>
    <w:rsid w:val="00E66901"/>
    <w:rsid w:val="00E75D8F"/>
    <w:rsid w:val="00E9513F"/>
    <w:rsid w:val="00E95E98"/>
    <w:rsid w:val="00EC1653"/>
    <w:rsid w:val="00EC3A2D"/>
    <w:rsid w:val="00ED59B0"/>
    <w:rsid w:val="00EE1C0D"/>
    <w:rsid w:val="00EE3EB3"/>
    <w:rsid w:val="00EE6B61"/>
    <w:rsid w:val="00EF1556"/>
    <w:rsid w:val="00EF36FB"/>
    <w:rsid w:val="00EF3955"/>
    <w:rsid w:val="00EF5F89"/>
    <w:rsid w:val="00F32061"/>
    <w:rsid w:val="00F35D5E"/>
    <w:rsid w:val="00F36D9B"/>
    <w:rsid w:val="00F43BAE"/>
    <w:rsid w:val="00F4409A"/>
    <w:rsid w:val="00F51EDF"/>
    <w:rsid w:val="00F6027F"/>
    <w:rsid w:val="00F62D1C"/>
    <w:rsid w:val="00F75C2B"/>
    <w:rsid w:val="00F76766"/>
    <w:rsid w:val="00F82D3E"/>
    <w:rsid w:val="00F8790A"/>
    <w:rsid w:val="00FA0CE8"/>
    <w:rsid w:val="00FA28BF"/>
    <w:rsid w:val="00FC3A0F"/>
    <w:rsid w:val="00FC5C78"/>
    <w:rsid w:val="00FD08FA"/>
    <w:rsid w:val="00FD7BCC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89717D"/>
  <w15:docId w15:val="{010BC902-69BF-48D2-BAFD-7002FA5B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08"/>
  </w:style>
  <w:style w:type="paragraph" w:styleId="Overskrift1">
    <w:name w:val="heading 1"/>
    <w:basedOn w:val="Normal"/>
    <w:next w:val="Normal"/>
    <w:uiPriority w:val="1"/>
    <w:qFormat/>
    <w:rsid w:val="00091C08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091C08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091C08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091C08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091C08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091C08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091C08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091C08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091C08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091C08"/>
    <w:pPr>
      <w:numPr>
        <w:numId w:val="3"/>
      </w:numPr>
    </w:pPr>
  </w:style>
  <w:style w:type="numbering" w:styleId="1ai">
    <w:name w:val="Outline List 1"/>
    <w:basedOn w:val="Ingenoversigt"/>
    <w:semiHidden/>
    <w:rsid w:val="00091C08"/>
    <w:pPr>
      <w:numPr>
        <w:numId w:val="4"/>
      </w:numPr>
    </w:pPr>
  </w:style>
  <w:style w:type="numbering" w:styleId="ArtikelSektion">
    <w:name w:val="Outline List 3"/>
    <w:basedOn w:val="Ingenoversigt"/>
    <w:semiHidden/>
    <w:rsid w:val="00091C08"/>
    <w:pPr>
      <w:numPr>
        <w:numId w:val="5"/>
      </w:numPr>
    </w:pPr>
  </w:style>
  <w:style w:type="paragraph" w:styleId="Bloktekst">
    <w:name w:val="Block Text"/>
    <w:basedOn w:val="Normal"/>
    <w:uiPriority w:val="99"/>
    <w:semiHidden/>
    <w:rsid w:val="00091C08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091C08"/>
    <w:pPr>
      <w:spacing w:after="120"/>
    </w:pPr>
  </w:style>
  <w:style w:type="paragraph" w:styleId="Brdtekst2">
    <w:name w:val="Body Text 2"/>
    <w:basedOn w:val="Normal"/>
    <w:uiPriority w:val="99"/>
    <w:semiHidden/>
    <w:rsid w:val="00091C08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091C08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091C08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091C08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091C08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091C08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091C08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091C08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D73F12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091C08"/>
    <w:pPr>
      <w:ind w:left="4252"/>
    </w:pPr>
  </w:style>
  <w:style w:type="paragraph" w:styleId="Dato">
    <w:name w:val="Date"/>
    <w:basedOn w:val="Normal"/>
    <w:next w:val="Normal"/>
    <w:uiPriority w:val="99"/>
    <w:semiHidden/>
    <w:rsid w:val="00091C08"/>
  </w:style>
  <w:style w:type="paragraph" w:styleId="Mailsignatur">
    <w:name w:val="E-mail Signature"/>
    <w:basedOn w:val="Normal"/>
    <w:uiPriority w:val="99"/>
    <w:semiHidden/>
    <w:rsid w:val="00091C08"/>
  </w:style>
  <w:style w:type="character" w:styleId="Fremhv">
    <w:name w:val="Emphasis"/>
    <w:basedOn w:val="Standardskrifttypeiafsnit"/>
    <w:uiPriority w:val="99"/>
    <w:semiHidden/>
    <w:qFormat/>
    <w:rsid w:val="00091C08"/>
    <w:rPr>
      <w:i/>
      <w:iCs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091C08"/>
    <w:rPr>
      <w:vertAlign w:val="superscript"/>
      <w:lang w:val="da-DK"/>
    </w:rPr>
  </w:style>
  <w:style w:type="paragraph" w:styleId="Slutnotetekst">
    <w:name w:val="endnote text"/>
    <w:basedOn w:val="Normal"/>
    <w:uiPriority w:val="99"/>
    <w:semiHidden/>
    <w:rsid w:val="00091C08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091C0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091C08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091C08"/>
    <w:rPr>
      <w:vertAlign w:val="superscript"/>
      <w:lang w:val="da-DK"/>
    </w:rPr>
  </w:style>
  <w:style w:type="paragraph" w:styleId="Fodnotetekst">
    <w:name w:val="footnote text"/>
    <w:basedOn w:val="Normal"/>
    <w:uiPriority w:val="99"/>
    <w:semiHidden/>
    <w:rsid w:val="00091C08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091C08"/>
    <w:rPr>
      <w:lang w:val="da-DK"/>
    </w:rPr>
  </w:style>
  <w:style w:type="paragraph" w:styleId="HTML-adresse">
    <w:name w:val="HTML Address"/>
    <w:basedOn w:val="Normal"/>
    <w:uiPriority w:val="99"/>
    <w:semiHidden/>
    <w:rsid w:val="00091C08"/>
    <w:rPr>
      <w:i/>
      <w:iCs/>
    </w:rPr>
  </w:style>
  <w:style w:type="character" w:styleId="HTML-citat">
    <w:name w:val="HTML Cite"/>
    <w:basedOn w:val="Standardskrifttypeiafsnit"/>
    <w:uiPriority w:val="99"/>
    <w:semiHidden/>
    <w:rsid w:val="00091C08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091C08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091C08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091C08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99"/>
    <w:semiHidden/>
    <w:rsid w:val="00091C08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091C08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091C08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091C08"/>
    <w:rPr>
      <w:i/>
      <w:iCs/>
      <w:lang w:val="da-DK"/>
    </w:rPr>
  </w:style>
  <w:style w:type="character" w:styleId="Linjenummer">
    <w:name w:val="line number"/>
    <w:basedOn w:val="Standardskrifttypeiafsnit"/>
    <w:uiPriority w:val="99"/>
    <w:semiHidden/>
    <w:rsid w:val="00091C08"/>
    <w:rPr>
      <w:lang w:val="da-DK"/>
    </w:rPr>
  </w:style>
  <w:style w:type="paragraph" w:styleId="Liste">
    <w:name w:val="List"/>
    <w:basedOn w:val="Normal"/>
    <w:uiPriority w:val="99"/>
    <w:semiHidden/>
    <w:rsid w:val="00091C08"/>
    <w:pPr>
      <w:ind w:left="283" w:hanging="283"/>
    </w:pPr>
  </w:style>
  <w:style w:type="paragraph" w:styleId="Liste2">
    <w:name w:val="List 2"/>
    <w:basedOn w:val="Normal"/>
    <w:uiPriority w:val="99"/>
    <w:semiHidden/>
    <w:rsid w:val="00091C08"/>
    <w:pPr>
      <w:ind w:left="566" w:hanging="283"/>
    </w:pPr>
  </w:style>
  <w:style w:type="paragraph" w:styleId="Liste3">
    <w:name w:val="List 3"/>
    <w:basedOn w:val="Normal"/>
    <w:uiPriority w:val="99"/>
    <w:semiHidden/>
    <w:rsid w:val="00091C08"/>
    <w:pPr>
      <w:ind w:left="849" w:hanging="283"/>
    </w:pPr>
  </w:style>
  <w:style w:type="paragraph" w:styleId="Liste4">
    <w:name w:val="List 4"/>
    <w:basedOn w:val="Normal"/>
    <w:uiPriority w:val="99"/>
    <w:semiHidden/>
    <w:rsid w:val="00091C08"/>
    <w:pPr>
      <w:ind w:left="1132" w:hanging="283"/>
    </w:pPr>
  </w:style>
  <w:style w:type="paragraph" w:styleId="Liste5">
    <w:name w:val="List 5"/>
    <w:basedOn w:val="Normal"/>
    <w:uiPriority w:val="99"/>
    <w:semiHidden/>
    <w:rsid w:val="00091C08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1C08"/>
    <w:pPr>
      <w:numPr>
        <w:numId w:val="23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091C08"/>
    <w:pPr>
      <w:numPr>
        <w:numId w:val="24"/>
      </w:numPr>
    </w:pPr>
  </w:style>
  <w:style w:type="paragraph" w:styleId="Opstilling-punkttegn3">
    <w:name w:val="List Bullet 3"/>
    <w:basedOn w:val="Normal"/>
    <w:uiPriority w:val="99"/>
    <w:semiHidden/>
    <w:rsid w:val="00091C08"/>
    <w:pPr>
      <w:numPr>
        <w:numId w:val="25"/>
      </w:numPr>
    </w:pPr>
  </w:style>
  <w:style w:type="paragraph" w:styleId="Opstilling-punkttegn4">
    <w:name w:val="List Bullet 4"/>
    <w:basedOn w:val="Normal"/>
    <w:uiPriority w:val="99"/>
    <w:semiHidden/>
    <w:rsid w:val="00091C08"/>
    <w:pPr>
      <w:numPr>
        <w:numId w:val="26"/>
      </w:numPr>
    </w:pPr>
  </w:style>
  <w:style w:type="paragraph" w:styleId="Opstilling-punkttegn5">
    <w:name w:val="List Bullet 5"/>
    <w:basedOn w:val="Normal"/>
    <w:uiPriority w:val="99"/>
    <w:semiHidden/>
    <w:rsid w:val="00091C08"/>
    <w:pPr>
      <w:numPr>
        <w:numId w:val="27"/>
      </w:numPr>
    </w:pPr>
  </w:style>
  <w:style w:type="paragraph" w:styleId="Opstilling-forts">
    <w:name w:val="List Continue"/>
    <w:basedOn w:val="Normal"/>
    <w:uiPriority w:val="99"/>
    <w:semiHidden/>
    <w:rsid w:val="00091C08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091C08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091C08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091C08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091C08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1C08"/>
    <w:pPr>
      <w:numPr>
        <w:numId w:val="28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091C08"/>
    <w:pPr>
      <w:numPr>
        <w:numId w:val="29"/>
      </w:numPr>
    </w:pPr>
  </w:style>
  <w:style w:type="paragraph" w:styleId="Opstilling-talellerbogst3">
    <w:name w:val="List Number 3"/>
    <w:basedOn w:val="Normal"/>
    <w:uiPriority w:val="99"/>
    <w:semiHidden/>
    <w:rsid w:val="00091C08"/>
    <w:pPr>
      <w:numPr>
        <w:numId w:val="30"/>
      </w:numPr>
    </w:pPr>
  </w:style>
  <w:style w:type="paragraph" w:styleId="Opstilling-talellerbogst4">
    <w:name w:val="List Number 4"/>
    <w:basedOn w:val="Normal"/>
    <w:uiPriority w:val="99"/>
    <w:semiHidden/>
    <w:rsid w:val="00091C08"/>
    <w:pPr>
      <w:numPr>
        <w:numId w:val="31"/>
      </w:numPr>
    </w:pPr>
  </w:style>
  <w:style w:type="paragraph" w:styleId="Opstilling-talellerbogst5">
    <w:name w:val="List Number 5"/>
    <w:basedOn w:val="Normal"/>
    <w:uiPriority w:val="99"/>
    <w:semiHidden/>
    <w:rsid w:val="00091C08"/>
    <w:pPr>
      <w:numPr>
        <w:numId w:val="32"/>
      </w:numPr>
    </w:pPr>
  </w:style>
  <w:style w:type="paragraph" w:styleId="Brevhoved">
    <w:name w:val="Message Header"/>
    <w:basedOn w:val="Normal"/>
    <w:uiPriority w:val="99"/>
    <w:semiHidden/>
    <w:rsid w:val="00091C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091C08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091C08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091C08"/>
  </w:style>
  <w:style w:type="paragraph" w:styleId="Almindeligtekst">
    <w:name w:val="Plain Text"/>
    <w:basedOn w:val="Normal"/>
    <w:uiPriority w:val="99"/>
    <w:semiHidden/>
    <w:rsid w:val="00091C08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091C08"/>
  </w:style>
  <w:style w:type="paragraph" w:styleId="Underskrift">
    <w:name w:val="Signature"/>
    <w:basedOn w:val="Normal"/>
    <w:uiPriority w:val="99"/>
    <w:semiHidden/>
    <w:rsid w:val="00091C08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091C08"/>
    <w:rPr>
      <w:b/>
      <w:bCs/>
      <w:lang w:val="da-DK"/>
    </w:rPr>
  </w:style>
  <w:style w:type="paragraph" w:styleId="Undertitel">
    <w:name w:val="Subtitle"/>
    <w:basedOn w:val="Normal"/>
    <w:uiPriority w:val="99"/>
    <w:semiHidden/>
    <w:qFormat/>
    <w:rsid w:val="00091C08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091C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091C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091C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091C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091C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091C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091C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091C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091C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091C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091C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091C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091C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091C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091C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091C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091C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091C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091C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091C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091C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091C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091C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091C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091C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091C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091C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091C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091C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091C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091C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091C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091C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091C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091C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091C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091C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091C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091C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09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091C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091C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091C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91C08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091C08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091C0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091C0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091C0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091C08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091C08"/>
    <w:rPr>
      <w:color w:val="800080"/>
      <w:u w:val="single"/>
      <w:lang w:val="da-DK"/>
    </w:rPr>
  </w:style>
  <w:style w:type="paragraph" w:styleId="Sidefod">
    <w:name w:val="footer"/>
    <w:basedOn w:val="Normal"/>
    <w:uiPriority w:val="99"/>
    <w:semiHidden/>
    <w:rsid w:val="00091C08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C27D64"/>
    <w:pPr>
      <w:tabs>
        <w:tab w:val="center" w:pos="4819"/>
        <w:tab w:val="right" w:pos="9638"/>
      </w:tabs>
      <w:spacing w:after="0"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091C08"/>
    <w:rPr>
      <w:color w:val="0000FF"/>
      <w:u w:val="single"/>
      <w:lang w:val="da-DK"/>
    </w:rPr>
  </w:style>
  <w:style w:type="character" w:styleId="Sidetal">
    <w:name w:val="page number"/>
    <w:basedOn w:val="Standardskrifttypeiafsnit"/>
    <w:uiPriority w:val="99"/>
    <w:semiHidden/>
    <w:rsid w:val="00091C08"/>
    <w:rPr>
      <w:rFonts w:ascii="Garamond" w:hAnsi="Garamond"/>
      <w:sz w:val="24"/>
      <w:lang w:val="da-DK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2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091C08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091C08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091C08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091C08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091C08"/>
  </w:style>
  <w:style w:type="paragraph" w:customStyle="1" w:styleId="Tabeltekst">
    <w:name w:val="Tabel tekst"/>
    <w:basedOn w:val="Normal"/>
    <w:uiPriority w:val="6"/>
    <w:rsid w:val="00091C08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091C08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091C08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091C08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091C08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091C08"/>
    <w:rPr>
      <w:b/>
    </w:rPr>
  </w:style>
  <w:style w:type="paragraph" w:customStyle="1" w:styleId="Template">
    <w:name w:val="Template"/>
    <w:uiPriority w:val="7"/>
    <w:semiHidden/>
    <w:rsid w:val="00091C08"/>
    <w:pPr>
      <w:spacing w:after="0"/>
    </w:pPr>
    <w:rPr>
      <w:noProof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091C08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091C08"/>
  </w:style>
  <w:style w:type="table" w:styleId="Tabel-Gitter">
    <w:name w:val="Table Grid"/>
    <w:basedOn w:val="Tabel-Normal"/>
    <w:rsid w:val="00091C0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091C08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091C08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091C08"/>
  </w:style>
  <w:style w:type="paragraph" w:customStyle="1" w:styleId="Template-INI">
    <w:name w:val="Template - INI"/>
    <w:basedOn w:val="Normal"/>
    <w:uiPriority w:val="7"/>
    <w:semiHidden/>
    <w:rsid w:val="00091C08"/>
    <w:pPr>
      <w:spacing w:after="0"/>
    </w:pPr>
    <w:rPr>
      <w:noProof/>
    </w:rPr>
  </w:style>
  <w:style w:type="paragraph" w:customStyle="1" w:styleId="BoksBillede">
    <w:name w:val="Boks Billede"/>
    <w:uiPriority w:val="5"/>
    <w:rsid w:val="00091C08"/>
    <w:pPr>
      <w:spacing w:after="230" w:line="230" w:lineRule="atLeast"/>
      <w:contextualSpacing/>
    </w:pPr>
    <w:rPr>
      <w:rFonts w:ascii="Arial" w:hAnsi="Arial"/>
      <w:sz w:val="17"/>
    </w:rPr>
  </w:style>
  <w:style w:type="paragraph" w:customStyle="1" w:styleId="BoksCitat">
    <w:name w:val="Boks Citat"/>
    <w:basedOn w:val="Normal"/>
    <w:next w:val="BoksTekst"/>
    <w:uiPriority w:val="5"/>
    <w:rsid w:val="00091C08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91C08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91C08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91C08"/>
    <w:pPr>
      <w:numPr>
        <w:numId w:val="22"/>
      </w:numPr>
    </w:pPr>
  </w:style>
  <w:style w:type="paragraph" w:customStyle="1" w:styleId="BoksPunktopstilling">
    <w:name w:val="Boks Punktopstilling"/>
    <w:basedOn w:val="BoksTekst"/>
    <w:uiPriority w:val="5"/>
    <w:rsid w:val="00091C08"/>
    <w:pPr>
      <w:numPr>
        <w:numId w:val="21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091C08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1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uiPriority w:val="7"/>
    <w:semiHidden/>
    <w:rsid w:val="0054344D"/>
    <w:pPr>
      <w:spacing w:line="240" w:lineRule="atLeast"/>
      <w:jc w:val="center"/>
    </w:pPr>
    <w:rPr>
      <w:rFonts w:ascii="Arial" w:hAnsi="Arial"/>
      <w:color w:val="D73F12" w:themeColor="text2"/>
      <w:sz w:val="14"/>
    </w:rPr>
  </w:style>
  <w:style w:type="paragraph" w:customStyle="1" w:styleId="ListNumberTable">
    <w:name w:val="List Number Table"/>
    <w:basedOn w:val="Opstilling-talellerbogst"/>
    <w:uiPriority w:val="2"/>
    <w:rsid w:val="00091C08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091C08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091C08"/>
    <w:pPr>
      <w:spacing w:after="0"/>
    </w:pPr>
  </w:style>
  <w:style w:type="character" w:customStyle="1" w:styleId="KildeangivelseChar">
    <w:name w:val="Kildeangivelse Char"/>
    <w:link w:val="Kildeangivelse"/>
    <w:uiPriority w:val="5"/>
    <w:locked/>
    <w:rsid w:val="00091C08"/>
    <w:rPr>
      <w:sz w:val="16"/>
      <w:lang w:val="da-DK"/>
    </w:rPr>
  </w:style>
  <w:style w:type="paragraph" w:customStyle="1" w:styleId="Space">
    <w:name w:val="Space"/>
    <w:basedOn w:val="Normal"/>
    <w:uiPriority w:val="5"/>
    <w:rsid w:val="00091C08"/>
    <w:pPr>
      <w:tabs>
        <w:tab w:val="left" w:pos="340"/>
      </w:tabs>
      <w:spacing w:after="0" w:line="240" w:lineRule="auto"/>
    </w:pPr>
    <w:rPr>
      <w:rFonts w:ascii="Arial" w:hAnsi="Arial"/>
      <w:sz w:val="2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091C08"/>
    <w:pPr>
      <w:tabs>
        <w:tab w:val="left" w:pos="680"/>
      </w:tabs>
      <w:spacing w:after="0" w:line="200" w:lineRule="atLeast"/>
      <w:ind w:left="681" w:right="227" w:hanging="454"/>
    </w:pPr>
    <w:rPr>
      <w:sz w:val="16"/>
    </w:rPr>
  </w:style>
  <w:style w:type="paragraph" w:customStyle="1" w:styleId="TabelIndsttelse">
    <w:name w:val="Tabel Indsættelse"/>
    <w:basedOn w:val="Normal"/>
    <w:uiPriority w:val="5"/>
    <w:rsid w:val="00091C0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uiPriority w:val="7"/>
    <w:semiHidden/>
    <w:rsid w:val="00B45AE1"/>
    <w:pPr>
      <w:spacing w:line="160" w:lineRule="atLeast"/>
    </w:pPr>
    <w:rPr>
      <w:rFonts w:ascii="Arial" w:hAnsi="Arial"/>
      <w:sz w:val="13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27D64"/>
    <w:rPr>
      <w:sz w:val="20"/>
      <w:lang w:val="da-DK"/>
    </w:rPr>
  </w:style>
  <w:style w:type="table" w:customStyle="1" w:styleId="Blank">
    <w:name w:val="Blank"/>
    <w:basedOn w:val="Tabel-Normal"/>
    <w:uiPriority w:val="99"/>
    <w:rsid w:val="00091C08"/>
    <w:pPr>
      <w:spacing w:after="0" w:line="240" w:lineRule="atLeast"/>
    </w:pPr>
    <w:rPr>
      <w:rFonts w:eastAsiaTheme="minorHAnsi" w:cstheme="minorBidi"/>
      <w:szCs w:val="20"/>
      <w:lang w:eastAsia="en-US"/>
    </w:rPr>
    <w:tblPr>
      <w:tblCellMar>
        <w:left w:w="0" w:type="dxa"/>
        <w:right w:w="0" w:type="dxa"/>
      </w:tblCellMar>
    </w:tblPr>
  </w:style>
  <w:style w:type="paragraph" w:customStyle="1" w:styleId="Anm">
    <w:name w:val="Anm"/>
    <w:basedOn w:val="Kildeangivelse"/>
    <w:next w:val="Normal"/>
    <w:link w:val="AnmChar"/>
    <w:uiPriority w:val="5"/>
    <w:rsid w:val="00091C08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091C08"/>
    <w:rPr>
      <w:sz w:val="16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091C08"/>
    <w:rPr>
      <w:color w:val="808080"/>
      <w:lang w:val="da-DK"/>
    </w:rPr>
  </w:style>
  <w:style w:type="paragraph" w:customStyle="1" w:styleId="Sidenummer">
    <w:name w:val="Sidenummer"/>
    <w:basedOn w:val="Normal"/>
    <w:next w:val="Sidehoved"/>
    <w:uiPriority w:val="8"/>
    <w:qFormat/>
    <w:rsid w:val="00C27D64"/>
    <w:pPr>
      <w:tabs>
        <w:tab w:val="left" w:pos="8034"/>
      </w:tabs>
      <w:ind w:right="-2268"/>
    </w:pPr>
  </w:style>
  <w:style w:type="paragraph" w:customStyle="1" w:styleId="Template-Dokumentnavn">
    <w:name w:val="Template - Dokument navn"/>
    <w:basedOn w:val="Template"/>
    <w:uiPriority w:val="7"/>
    <w:semiHidden/>
    <w:rsid w:val="00494F03"/>
    <w:pPr>
      <w:spacing w:line="440" w:lineRule="atLeast"/>
      <w:outlineLvl w:val="0"/>
    </w:pPr>
    <w:rPr>
      <w:rFonts w:ascii="Arial" w:hAnsi="Arial"/>
      <w:sz w:val="4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BE7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92A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92A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92A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92A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92A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F9137E71E04243B951AE8BF9988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998F9-0FA4-479F-B47B-CAD8F5DD6B85}"/>
      </w:docPartPr>
      <w:docPartBody>
        <w:p w:rsidR="00D7161E" w:rsidRDefault="003C2EEA" w:rsidP="003C2EEA">
          <w:pPr>
            <w:pStyle w:val="3CF9137E71E04243B951AE8BF998828D"/>
          </w:pPr>
          <w:r w:rsidRPr="007165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AA9D11564FDD4B2F909250BFDB41A8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1FAA31-28D4-4A75-AB29-3F6F137F20CA}"/>
      </w:docPartPr>
      <w:docPartBody>
        <w:p w:rsidR="000E223B" w:rsidRDefault="004451A5" w:rsidP="004451A5">
          <w:pPr>
            <w:pStyle w:val="AA9D11564FDD4B2F909250BFDB41A862"/>
          </w:pPr>
          <w:r w:rsidRPr="0015489B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E51891AEA6A24A059F391C3967B62B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E478C6-E5FB-45AD-8ED5-FB670BE9814C}"/>
      </w:docPartPr>
      <w:docPartBody>
        <w:p w:rsidR="000E223B" w:rsidRDefault="004451A5" w:rsidP="004451A5">
          <w:pPr>
            <w:pStyle w:val="E51891AEA6A24A059F391C3967B62B0D"/>
          </w:pPr>
          <w:r w:rsidRPr="006254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0BC99C9D2B543D7B0187E04A74042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311EB6-C31B-417E-B4DF-C9B3EE61CCA3}"/>
      </w:docPartPr>
      <w:docPartBody>
        <w:p w:rsidR="000E223B" w:rsidRDefault="004451A5" w:rsidP="004451A5">
          <w:pPr>
            <w:pStyle w:val="A0BC99C9D2B543D7B0187E04A7404277"/>
          </w:pPr>
          <w:r w:rsidRPr="006254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3306A99BC164907ACCF2573B788C6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B87629-1589-4BB1-B0D1-9707A6A6435B}"/>
      </w:docPartPr>
      <w:docPartBody>
        <w:p w:rsidR="000E223B" w:rsidRDefault="004451A5" w:rsidP="004451A5">
          <w:pPr>
            <w:pStyle w:val="43306A99BC164907ACCF2573B788C6D5"/>
          </w:pPr>
          <w:r w:rsidRPr="0015489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F9EE30472884DEFB98A4BB410201A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74FEC0-F6CE-4587-B256-1CC8362A4DDA}"/>
      </w:docPartPr>
      <w:docPartBody>
        <w:p w:rsidR="000E223B" w:rsidRDefault="004451A5" w:rsidP="004451A5">
          <w:pPr>
            <w:pStyle w:val="2F9EE30472884DEFB98A4BB410201A4E"/>
          </w:pPr>
          <w:r w:rsidRPr="0015489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E8E03908E5245B1BC732196D125E9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86046E-3133-46D9-B829-503C14E78915}"/>
      </w:docPartPr>
      <w:docPartBody>
        <w:p w:rsidR="000E223B" w:rsidRDefault="004451A5" w:rsidP="004451A5">
          <w:pPr>
            <w:pStyle w:val="8E8E03908E5245B1BC732196D125E9FB"/>
          </w:pPr>
          <w:r w:rsidRPr="0015489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F4FB8F30415470D95469004127F9E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99EABD-3263-405F-AB43-97188865F347}"/>
      </w:docPartPr>
      <w:docPartBody>
        <w:p w:rsidR="000E223B" w:rsidRDefault="004451A5" w:rsidP="004451A5">
          <w:pPr>
            <w:pStyle w:val="5F4FB8F30415470D95469004127F9E06"/>
          </w:pPr>
          <w:r w:rsidRPr="0015489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79266DD699643CD9D12B67A840AD9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D53614-44AD-4815-9D72-FEA2ACF01C01}"/>
      </w:docPartPr>
      <w:docPartBody>
        <w:p w:rsidR="00EE4B34" w:rsidRDefault="0007504C" w:rsidP="0007504C">
          <w:pPr>
            <w:pStyle w:val="179266DD699643CD9D12B67A840AD977"/>
          </w:pPr>
          <w:r w:rsidRPr="0015489B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EA"/>
    <w:rsid w:val="0007504C"/>
    <w:rsid w:val="000E223B"/>
    <w:rsid w:val="001C0B95"/>
    <w:rsid w:val="003C2EEA"/>
    <w:rsid w:val="004451A5"/>
    <w:rsid w:val="0048071F"/>
    <w:rsid w:val="0049117F"/>
    <w:rsid w:val="0054103C"/>
    <w:rsid w:val="00542776"/>
    <w:rsid w:val="00617070"/>
    <w:rsid w:val="007E37EC"/>
    <w:rsid w:val="008C6F26"/>
    <w:rsid w:val="009059E9"/>
    <w:rsid w:val="009C6758"/>
    <w:rsid w:val="00D7161E"/>
    <w:rsid w:val="00DB7FE2"/>
    <w:rsid w:val="00EA5DF9"/>
    <w:rsid w:val="00EE4B34"/>
    <w:rsid w:val="00F5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7504C"/>
    <w:rPr>
      <w:color w:val="808080"/>
    </w:rPr>
  </w:style>
  <w:style w:type="paragraph" w:customStyle="1" w:styleId="3CF9137E71E04243B951AE8BF998828D">
    <w:name w:val="3CF9137E71E04243B951AE8BF998828D"/>
    <w:rsid w:val="003C2EEA"/>
  </w:style>
  <w:style w:type="paragraph" w:customStyle="1" w:styleId="AA9D11564FDD4B2F909250BFDB41A862">
    <w:name w:val="AA9D11564FDD4B2F909250BFDB41A862"/>
    <w:rsid w:val="004451A5"/>
  </w:style>
  <w:style w:type="paragraph" w:customStyle="1" w:styleId="E51891AEA6A24A059F391C3967B62B0D">
    <w:name w:val="E51891AEA6A24A059F391C3967B62B0D"/>
    <w:rsid w:val="004451A5"/>
  </w:style>
  <w:style w:type="paragraph" w:customStyle="1" w:styleId="A0BC99C9D2B543D7B0187E04A7404277">
    <w:name w:val="A0BC99C9D2B543D7B0187E04A7404277"/>
    <w:rsid w:val="004451A5"/>
  </w:style>
  <w:style w:type="paragraph" w:customStyle="1" w:styleId="43306A99BC164907ACCF2573B788C6D5">
    <w:name w:val="43306A99BC164907ACCF2573B788C6D5"/>
    <w:rsid w:val="004451A5"/>
  </w:style>
  <w:style w:type="paragraph" w:customStyle="1" w:styleId="DCBAED4A9F5C4E81A107A92A0D662520">
    <w:name w:val="DCBAED4A9F5C4E81A107A92A0D662520"/>
    <w:rsid w:val="004451A5"/>
  </w:style>
  <w:style w:type="paragraph" w:customStyle="1" w:styleId="FCAA07A3A9B54D958705C95D78460719">
    <w:name w:val="FCAA07A3A9B54D958705C95D78460719"/>
    <w:rsid w:val="004451A5"/>
  </w:style>
  <w:style w:type="paragraph" w:customStyle="1" w:styleId="2F9EE30472884DEFB98A4BB410201A4E">
    <w:name w:val="2F9EE30472884DEFB98A4BB410201A4E"/>
    <w:rsid w:val="004451A5"/>
  </w:style>
  <w:style w:type="paragraph" w:customStyle="1" w:styleId="8E8E03908E5245B1BC732196D125E9FB">
    <w:name w:val="8E8E03908E5245B1BC732196D125E9FB"/>
    <w:rsid w:val="004451A5"/>
  </w:style>
  <w:style w:type="paragraph" w:customStyle="1" w:styleId="5F4FB8F30415470D95469004127F9E06">
    <w:name w:val="5F4FB8F30415470D95469004127F9E06"/>
    <w:rsid w:val="004451A5"/>
  </w:style>
  <w:style w:type="paragraph" w:customStyle="1" w:styleId="179266DD699643CD9D12B67A840AD977">
    <w:name w:val="179266DD699643CD9D12B67A840AD977"/>
    <w:rsid w:val="0007504C"/>
  </w:style>
  <w:style w:type="paragraph" w:customStyle="1" w:styleId="968B62FF42004AFDB3FD68CE63A8F1B2">
    <w:name w:val="968B62FF42004AFDB3FD68CE63A8F1B2"/>
    <w:rsid w:val="000750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FM Statens Administration">
      <a:dk1>
        <a:srgbClr val="000000"/>
      </a:dk1>
      <a:lt1>
        <a:srgbClr val="FFFFFF"/>
      </a:lt1>
      <a:dk2>
        <a:srgbClr val="D73F12"/>
      </a:dk2>
      <a:lt2>
        <a:srgbClr val="F6F6F6"/>
      </a:lt2>
      <a:accent1>
        <a:srgbClr val="3B5463"/>
      </a:accent1>
      <a:accent2>
        <a:srgbClr val="00B08C"/>
      </a:accent2>
      <a:accent3>
        <a:srgbClr val="85909A"/>
      </a:accent3>
      <a:accent4>
        <a:srgbClr val="ED5E66"/>
      </a:accent4>
      <a:accent5>
        <a:srgbClr val="64AACC"/>
      </a:accent5>
      <a:accent6>
        <a:srgbClr val="82244D"/>
      </a:accent6>
      <a:hlink>
        <a:srgbClr val="3E72A6"/>
      </a:hlink>
      <a:folHlink>
        <a:srgbClr val="00000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{"type":"richTextContentControl","id":"c650cfbf-4fff-4089-a3c0-57de209dcf27","elementConfiguration":{"binding":"Translations.Page","removeAndKeepContent":false,"disableUpdates":false,"type":"text"}},{"type":"richTextContentControl","id":"e1b8c322-51a3-4e75-a1a4-a60de2b041c9","elementConfiguration":{"binding":"Translations.Of","removeAndKeepContent":false,"disableUpdates":false,"type":"text"}}],"transformationConfigurations":[{"language":"{{DocumentLanguage}}","disableUpdates":false,"type":"proofingLanguage"},{"colorTheme":"{{UserProfile.Office.ColorTheme}}","originalColorThemeXml":"<a:clrScheme name=\"Finansministeriet\" xmlns:a=\"http://schemas.openxmlformats.org/drawingml/2006/main\"><a:dk1><a:srgbClr val=\"000000\" /></a:dk1><a:lt1><a:srgbClr val=\"FFFFFF\" /></a:lt1><a:dk2><a:srgbClr val=\"031D5C\" /></a:dk2><a:lt2><a:srgbClr val=\"6E91A0\" /></a:lt2><a:accent1><a:srgbClr val=\"00AAD2\" /></a:accent1><a:accent2><a:srgbClr val=\"5591CD\" /></a:accent2><a:accent3><a:srgbClr val=\"7050B9\" /></a:accent3><a:accent4><a:srgbClr val=\"A5005F\" /></a:accent4><a:accent5><a:srgbClr val=\"F0005F\" /></a:accent5><a:accent6><a:srgbClr val=\"B06606\" /></a:accent6><a:hlink><a:srgbClr val=\"0000FF\" /></a:hlink><a:folHlink><a:srgbClr val=\"800080\" /></a:folHlink></a:clrScheme>","disableUpdates":false,"type":"colorTheme"}],"isBaseTemplate":false,"templateName":"Tomt dokument","templateDescription":"Tomt dokument med FM-koncernens typografier","enableDocumentContentUpdater":true,"version":"1.12"}]]></TemplafyTemplate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34B6-295D-4C93-992E-04A35D425116}">
  <ds:schemaRefs/>
</ds:datastoreItem>
</file>

<file path=customXml/itemProps2.xml><?xml version="1.0" encoding="utf-8"?>
<ds:datastoreItem xmlns:ds="http://schemas.openxmlformats.org/officeDocument/2006/customXml" ds:itemID="{B5BBD8E4-E1B7-421A-A0A6-D886863FBE7D}">
  <ds:schemaRefs/>
</ds:datastoreItem>
</file>

<file path=customXml/itemProps3.xml><?xml version="1.0" encoding="utf-8"?>
<ds:datastoreItem xmlns:ds="http://schemas.openxmlformats.org/officeDocument/2006/customXml" ds:itemID="{1723F322-8DC0-4E82-A403-5F63B867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528</Words>
  <Characters>2827</Characters>
  <Application>Microsoft Office Word</Application>
  <DocSecurity>0</DocSecurity>
  <Lines>94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Brev</vt:lpstr>
    </vt:vector>
  </TitlesOfParts>
  <Company>Finansministeriet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Barselsplan - mor</dc:title>
  <dc:creator>Julie Bennedbæk Skou</dc:creator>
  <cp:lastModifiedBy>Julie Bennedbæk Skou</cp:lastModifiedBy>
  <cp:revision>4</cp:revision>
  <dcterms:created xsi:type="dcterms:W3CDTF">2022-09-07T08:44:00Z</dcterms:created>
  <dcterms:modified xsi:type="dcterms:W3CDTF">2022-09-07T09:40:00Z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RunWordEngine">
    <vt:lpwstr>True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None</vt:lpwstr>
  </property>
  <property fmtid="{D5CDD505-2E9C-101B-9397-08002B2CF9AE}" pid="7" name="sdIsCodeFreeTemplate">
    <vt:lpwstr>True</vt:lpwstr>
  </property>
  <property fmtid="{D5CDD505-2E9C-101B-9397-08002B2CF9AE}" pid="8" name="TemplafyTimeStamp">
    <vt:lpwstr>2021-02-04T10:12:29.8432209Z</vt:lpwstr>
  </property>
  <property fmtid="{D5CDD505-2E9C-101B-9397-08002B2CF9AE}" pid="9" name="TemplafyTenantId">
    <vt:lpwstr>finansministeriet</vt:lpwstr>
  </property>
  <property fmtid="{D5CDD505-2E9C-101B-9397-08002B2CF9AE}" pid="10" name="TemplafyTemplateId">
    <vt:lpwstr>637462335099477047</vt:lpwstr>
  </property>
  <property fmtid="{D5CDD505-2E9C-101B-9397-08002B2CF9AE}" pid="11" name="TemplafyUserProfileId">
    <vt:lpwstr>637515632230489473</vt:lpwstr>
  </property>
  <property fmtid="{D5CDD505-2E9C-101B-9397-08002B2CF9AE}" pid="12" name="TemplafyLanguageCode">
    <vt:lpwstr>da-DK</vt:lpwstr>
  </property>
</Properties>
</file>